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87" w:rsidRPr="00736093" w:rsidRDefault="00D34287" w:rsidP="00D34287">
      <w:pPr>
        <w:spacing w:before="120"/>
        <w:jc w:val="center"/>
        <w:rPr>
          <w:rFonts w:ascii="Times New Roman" w:hAnsi="Times New Roman" w:cs="Times New Roman"/>
          <w:i/>
        </w:rPr>
      </w:pPr>
      <w:r w:rsidRPr="00736093">
        <w:rPr>
          <w:rFonts w:ascii="Times New Roman" w:hAnsi="Times New Roman" w:cs="Times New Roman"/>
          <w:b/>
          <w:sz w:val="32"/>
          <w:szCs w:val="32"/>
        </w:rPr>
        <w:t>DANH MỤC HỆ THỐNG TÀI KHOẢN KẾ TOÁN ÁP DỤNG CHO DOANH NGHIỆP NHỎ VÀ VỪA</w:t>
      </w:r>
      <w:r w:rsidRPr="00736093">
        <w:rPr>
          <w:rFonts w:ascii="Times New Roman" w:hAnsi="Times New Roman" w:cs="Times New Roman"/>
          <w:b/>
          <w:sz w:val="32"/>
          <w:szCs w:val="32"/>
        </w:rPr>
        <w:br/>
      </w:r>
      <w:r w:rsidRPr="00736093">
        <w:rPr>
          <w:rFonts w:ascii="Times New Roman" w:hAnsi="Times New Roman" w:cs="Times New Roman"/>
          <w:i/>
        </w:rPr>
        <w:t>(Ban hành kèm theo Thông tư số 133/2016/TT-BTC ngày 26/8/2016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002"/>
        <w:gridCol w:w="1138"/>
        <w:gridCol w:w="1250"/>
        <w:gridCol w:w="7046"/>
      </w:tblGrid>
      <w:tr w:rsidR="00D34287" w:rsidRPr="00736093" w:rsidTr="00D34287">
        <w:trPr>
          <w:tblHeader/>
        </w:trPr>
        <w:tc>
          <w:tcPr>
            <w:tcW w:w="480" w:type="pct"/>
            <w:vMerge w:val="restart"/>
            <w:shd w:val="clear" w:color="auto" w:fill="auto"/>
            <w:vAlign w:val="center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SỐ HIỆU TK</w:t>
            </w:r>
          </w:p>
        </w:tc>
        <w:tc>
          <w:tcPr>
            <w:tcW w:w="3376" w:type="pct"/>
            <w:vMerge w:val="restart"/>
            <w:shd w:val="clear" w:color="auto" w:fill="auto"/>
            <w:vAlign w:val="center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TÊN TÀI KHOẢN</w:t>
            </w:r>
          </w:p>
        </w:tc>
      </w:tr>
      <w:tr w:rsidR="00D34287" w:rsidRPr="00736093" w:rsidTr="00D34287">
        <w:trPr>
          <w:tblHeader/>
        </w:trPr>
        <w:tc>
          <w:tcPr>
            <w:tcW w:w="480" w:type="pct"/>
            <w:vMerge/>
            <w:shd w:val="clear" w:color="auto" w:fill="auto"/>
            <w:vAlign w:val="center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  <w:highlight w:val="white"/>
              </w:rPr>
              <w:t>Cấp</w:t>
            </w:r>
            <w:r w:rsidRPr="00736093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  <w:highlight w:val="white"/>
              </w:rPr>
              <w:t>Cấp</w:t>
            </w:r>
            <w:r w:rsidRPr="00736093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3376" w:type="pct"/>
            <w:vMerge/>
            <w:shd w:val="clear" w:color="auto" w:fill="auto"/>
            <w:vAlign w:val="center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287" w:rsidRPr="00736093" w:rsidTr="00D34287">
        <w:trPr>
          <w:tblHeader/>
        </w:trPr>
        <w:tc>
          <w:tcPr>
            <w:tcW w:w="480" w:type="pct"/>
            <w:tcBorders>
              <w:bottom w:val="single" w:sz="2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bottom w:val="single" w:sz="2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pct"/>
            <w:tcBorders>
              <w:bottom w:val="single" w:sz="2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6" w:type="pct"/>
            <w:tcBorders>
              <w:bottom w:val="single" w:sz="2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4</w:t>
            </w:r>
          </w:p>
        </w:tc>
      </w:tr>
      <w:tr w:rsidR="00D34287" w:rsidRPr="00736093" w:rsidTr="004F000E">
        <w:tc>
          <w:tcPr>
            <w:tcW w:w="480" w:type="pct"/>
            <w:tcBorders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pct"/>
            <w:tcBorders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LOẠI TÀI KHOẢN TÀI SẢN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1111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Tiền mặt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Tiền Việt Nam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Ngoại tệ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1121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Tiền gửi Ngân hàng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Tiền Việt Nam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Ngoại tệ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Chứng k</w:t>
            </w:r>
            <w:r w:rsidRPr="00736093">
              <w:rPr>
                <w:rFonts w:ascii="Times New Roman" w:hAnsi="Times New Roman" w:cs="Times New Roman"/>
                <w:b/>
                <w:highlight w:val="white"/>
              </w:rPr>
              <w:t>hoán</w:t>
            </w:r>
            <w:r w:rsidRPr="00736093">
              <w:rPr>
                <w:rFonts w:ascii="Times New Roman" w:hAnsi="Times New Roman" w:cs="Times New Roman"/>
                <w:b/>
              </w:rPr>
              <w:t xml:space="preserve"> kinh doanh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1281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Đầu tư nắm giữ đến ngày đáo hạn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Tiền gửi có kỳ hạn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Các khoản đầu tư khác nắm giữ đến ngày đáo hạn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Phải thu của khách hàng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1331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Thuế GTGT được khấu trừ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Thuế GTGT được khấu trừ của hàng hóa, dịch vụ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GTGT được khấu trừ của TSCĐ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1361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Phải thu nội bộ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Vốn kinh doanh ở đơn vị trực thuộc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Phải thu nội bộ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1381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1386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Phải thu khác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Tài sản thiếu chờ xử lý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Cầm cố, thế chấp, ký quỹ, ký cược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Phải thu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Tạm ứng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Hàng mua đang đi đường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Nguyên liệu, vật liệu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Công cụ, dụng cụ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 xml:space="preserve">Chi phí sản xuất, </w:t>
            </w:r>
            <w:r w:rsidRPr="00736093">
              <w:rPr>
                <w:rFonts w:ascii="Times New Roman" w:hAnsi="Times New Roman" w:cs="Times New Roman"/>
                <w:b/>
                <w:highlight w:val="white"/>
              </w:rPr>
              <w:t>kinh</w:t>
            </w:r>
            <w:r w:rsidRPr="00736093">
              <w:rPr>
                <w:rFonts w:ascii="Times New Roman" w:hAnsi="Times New Roman" w:cs="Times New Roman"/>
                <w:b/>
              </w:rPr>
              <w:t xml:space="preserve"> doanh dở dang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Thành phẩm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Hàng hóa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Hàng gửi đi bán</w:t>
            </w:r>
          </w:p>
        </w:tc>
      </w:tr>
      <w:tr w:rsidR="00D34287" w:rsidRPr="00736093" w:rsidTr="00D34287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2111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2112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lastRenderedPageBreak/>
              <w:t>2113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lastRenderedPageBreak/>
              <w:t>Tài sản cố định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TSCĐ hữu hình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TSCĐ thuê tài chính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lastRenderedPageBreak/>
              <w:t>TSCĐ vô hình</w:t>
            </w:r>
          </w:p>
        </w:tc>
      </w:tr>
      <w:tr w:rsidR="00D34287" w:rsidRPr="00736093" w:rsidTr="00D34287"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2141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2142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2141 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33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Hao mòn tài sản cố định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Hao mòn TSCĐ hữu hình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Hao mòn TSCĐ thuê tài chính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Hao mòn TSCĐ vô hình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Hao mòn bất động sản đầu tư</w:t>
            </w:r>
          </w:p>
        </w:tc>
      </w:tr>
      <w:tr w:rsidR="00D34287" w:rsidRPr="00736093" w:rsidTr="00D34287"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59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Bất động sản đầu tư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2281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Đầu tư góp vốn vào đơn vị khác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Đầu tư vào công ty liên doanh, liên kết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Đầu tư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2291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2292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2293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2294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Dự phòng tổn thất tài sản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Dự phòng giảm giá chứng k</w:t>
            </w:r>
            <w:r w:rsidRPr="00736093">
              <w:rPr>
                <w:rFonts w:ascii="Times New Roman" w:hAnsi="Times New Roman" w:cs="Times New Roman"/>
                <w:highlight w:val="white"/>
              </w:rPr>
              <w:t>hoán</w:t>
            </w:r>
            <w:r w:rsidRPr="00736093">
              <w:rPr>
                <w:rFonts w:ascii="Times New Roman" w:hAnsi="Times New Roman" w:cs="Times New Roman"/>
              </w:rPr>
              <w:t xml:space="preserve"> kinh doanh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Dự phòng tổn thất đầu tư vào đơn vị khác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Dự phòng phải thu khó đòi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Dự phòng giảm giá hàng tồn kho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2411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2412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Xây dựng cơ bản dở dang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Mua sắm TSCĐ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Xây dựng cơ bản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Sửa chữa lớn TSCĐ</w:t>
            </w:r>
          </w:p>
        </w:tc>
      </w:tr>
      <w:tr w:rsidR="00D34287" w:rsidRPr="00736093" w:rsidTr="004F000E">
        <w:trPr>
          <w:trHeight w:val="346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Chi phí trả trước</w:t>
            </w:r>
          </w:p>
        </w:tc>
      </w:tr>
      <w:tr w:rsidR="00D34287" w:rsidRPr="00736093" w:rsidTr="004F000E">
        <w:trPr>
          <w:trHeight w:val="355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LOẠI TÀI KHOẢN NỢ PHẢI TRẢ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Phải trả cho người bán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736093">
              <w:rPr>
                <w:rFonts w:ascii="Times New Roman" w:hAnsi="Times New Roman" w:cs="Times New Roman"/>
                <w:i/>
              </w:rPr>
              <w:t>33311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736093">
              <w:rPr>
                <w:rFonts w:ascii="Times New Roman" w:hAnsi="Times New Roman" w:cs="Times New Roman"/>
                <w:i/>
              </w:rPr>
              <w:t>33312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3333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3334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3335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3336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3337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3338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736093">
              <w:rPr>
                <w:rFonts w:ascii="Times New Roman" w:hAnsi="Times New Roman" w:cs="Times New Roman"/>
                <w:i/>
              </w:rPr>
              <w:t>33381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736093">
              <w:rPr>
                <w:rFonts w:ascii="Times New Roman" w:hAnsi="Times New Roman" w:cs="Times New Roman"/>
                <w:i/>
              </w:rPr>
              <w:t>33382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3339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Thuế và các khoản phải nộp Nhà nước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giá trị gia tăng phải nộp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736093">
              <w:rPr>
                <w:rFonts w:ascii="Times New Roman" w:hAnsi="Times New Roman" w:cs="Times New Roman"/>
                <w:i/>
              </w:rPr>
              <w:t>Thuế GTGT đầu ra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736093">
              <w:rPr>
                <w:rFonts w:ascii="Times New Roman" w:hAnsi="Times New Roman" w:cs="Times New Roman"/>
                <w:i/>
              </w:rPr>
              <w:t>Thuế GTGT hàng nhập khẩu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tiêu thụ đặc biệt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xuất, nhập khẩu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thu nhập doanh nghiệp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thu nhập cá nhân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tài nguyên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nhà đất, tiền thuê đất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Thuế bảo vệ môi trường và các loại thuế khác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736093">
              <w:rPr>
                <w:rFonts w:ascii="Times New Roman" w:hAnsi="Times New Roman" w:cs="Times New Roman"/>
                <w:i/>
              </w:rPr>
              <w:t>Thuế bảo vệ môi trường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736093">
              <w:rPr>
                <w:rFonts w:ascii="Times New Roman" w:hAnsi="Times New Roman" w:cs="Times New Roman"/>
                <w:i/>
              </w:rPr>
              <w:t>Các loại thuế khác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Phí, lệ phí và các khoản phải nộp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334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Phải trả ng</w:t>
            </w:r>
            <w:r w:rsidRPr="00736093">
              <w:rPr>
                <w:rFonts w:ascii="Times New Roman" w:hAnsi="Times New Roman" w:cs="Times New Roman"/>
                <w:b/>
                <w:highlight w:val="white"/>
              </w:rPr>
              <w:t>ườ</w:t>
            </w:r>
            <w:r w:rsidRPr="00736093">
              <w:rPr>
                <w:rFonts w:ascii="Times New Roman" w:hAnsi="Times New Roman" w:cs="Times New Roman"/>
                <w:b/>
              </w:rPr>
              <w:t>i lao động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Chi phí phải trả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3361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Phải trả nội bộ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Phải trả nội bộ về vốn kinh doanh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Phải trả nội bộ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3381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3382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3383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3384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3385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3386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3387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Phải trả, phải nộp khác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Tài sản thừa chờ giải quyết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Kinh phí công đoàn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Bảo hiểm xã hội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Bảo hiểm y tế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Bảo hiểm thất nghiệp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Nhận ký quỹ, ký cược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Doanh thu chưa thực hiện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Phải trả, phải nộp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3411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Vay và nợ thuê tài chính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Các khoản đi vay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Nợ thuê tài chính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3521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3522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3524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Dự phòng phải trả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Dự phòng bảo hành sản phẩm hàng hóa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Dự phòng bảo hành công trình xây dựng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Dự phòng phải trả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3531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3532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3533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3534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Quỹ khen thưởng phúc lợi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Quỹ khen thưởng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Quỹ phúc lợi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Quỹ phúc lợi đã hình thành TSCĐ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Quỹ thưởng ban quản lý điều hành công ty</w:t>
            </w:r>
          </w:p>
        </w:tc>
      </w:tr>
      <w:tr w:rsidR="00D34287" w:rsidRPr="00736093" w:rsidTr="004F000E">
        <w:trPr>
          <w:trHeight w:val="62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3561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3562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 xml:space="preserve">Quỹ </w:t>
            </w:r>
            <w:r w:rsidRPr="00736093">
              <w:rPr>
                <w:rFonts w:ascii="Times New Roman" w:hAnsi="Times New Roman" w:cs="Times New Roman"/>
                <w:b/>
                <w:highlight w:val="white"/>
              </w:rPr>
              <w:t>phát triển</w:t>
            </w:r>
            <w:r w:rsidRPr="00736093">
              <w:rPr>
                <w:rFonts w:ascii="Times New Roman" w:hAnsi="Times New Roman" w:cs="Times New Roman"/>
                <w:b/>
              </w:rPr>
              <w:t xml:space="preserve"> khoa học và công nghệ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Quỹ phát triển khoa học và công nghệ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</w:rPr>
              <w:t>Quỹ phát triển khoa học và công nghệ đã hình thành TSCĐ</w:t>
            </w:r>
          </w:p>
        </w:tc>
      </w:tr>
      <w:tr w:rsidR="00D34287" w:rsidRPr="00736093" w:rsidTr="004F000E">
        <w:trPr>
          <w:trHeight w:val="47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LOẠI TÀI KHOẢN VỐN CHỦ SỞ HỮU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4111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4111 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4118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Vốn đầu tư của chủ sở hữu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Vốn góp của chủ sở hữu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Thặng dư vốn cổ phần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Vốn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413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Chênh lệch tỷ giá hối đoái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418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Các quỹ thuộc vốn chủ sở hữu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419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Cổ phiếu quỹ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4211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4212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Lợi nhuận sau thuế chưa phân phối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Lợi nhuận sau thuế chưa phân phối năm trước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Lợi nhuận sau thuế chưa phân phối năm nay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LOẠI TÀI KHOẢN DOANH THU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511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5111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5112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5111 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Doanh thu bán hàng và cung cấp dịch vụ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Doanh thu bán hàng hóa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Doanh thu bán thành phẩm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 xml:space="preserve">Doanh thu cung cấp dịch vụ 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Doanh thu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515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Doanh thu hoạt động tài chính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LOẠI TÀI KHOẢN CHI PHÍ SẢN XUẤT, KINH DOANH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Mua hàng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631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Giá thành sản xuất</w:t>
            </w:r>
          </w:p>
        </w:tc>
      </w:tr>
      <w:tr w:rsidR="00D34287" w:rsidRPr="00736093" w:rsidTr="00D34287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Giá vốn hàng bán</w:t>
            </w:r>
          </w:p>
        </w:tc>
      </w:tr>
      <w:tr w:rsidR="00D34287" w:rsidRPr="00736093" w:rsidTr="00D34287"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Chi phí tài chính</w:t>
            </w:r>
          </w:p>
        </w:tc>
      </w:tr>
      <w:tr w:rsidR="00D34287" w:rsidRPr="00736093" w:rsidTr="00D34287"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4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642</w:t>
            </w:r>
          </w:p>
        </w:tc>
        <w:tc>
          <w:tcPr>
            <w:tcW w:w="59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6421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6422</w:t>
            </w:r>
          </w:p>
        </w:tc>
        <w:tc>
          <w:tcPr>
            <w:tcW w:w="33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Chi phí quản lý kinh doanh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Chi phí bán hàng</w:t>
            </w:r>
          </w:p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</w:rPr>
            </w:pPr>
            <w:r w:rsidRPr="00736093">
              <w:rPr>
                <w:rFonts w:ascii="Times New Roman" w:hAnsi="Times New Roman" w:cs="Times New Roman"/>
              </w:rPr>
              <w:t>Chi phí quản lý doanh nghiệp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LOẠI TÀI KHOẢN THU NHẬP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711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Thu nhập khác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LOẠI TÀI KHOẢN CHI PHÍ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811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Chi phí khác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 xml:space="preserve">Chi phí thuế thu nhập doanh nghiệp </w:t>
            </w:r>
          </w:p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TÀI KHOẢN XÁC ĐỊNH KẾT QUẢ KINH DOANH</w:t>
            </w:r>
          </w:p>
        </w:tc>
      </w:tr>
      <w:tr w:rsidR="00D34287" w:rsidRPr="00736093" w:rsidTr="004F000E">
        <w:tc>
          <w:tcPr>
            <w:tcW w:w="480" w:type="pct"/>
            <w:tcBorders>
              <w:top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599" w:type="pct"/>
            <w:tcBorders>
              <w:top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pct"/>
            <w:tcBorders>
              <w:top w:val="nil"/>
            </w:tcBorders>
            <w:shd w:val="clear" w:color="auto" w:fill="auto"/>
          </w:tcPr>
          <w:p w:rsidR="00D34287" w:rsidRPr="00736093" w:rsidRDefault="00D34287" w:rsidP="004F000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36093">
              <w:rPr>
                <w:rFonts w:ascii="Times New Roman" w:hAnsi="Times New Roman" w:cs="Times New Roman"/>
                <w:b/>
              </w:rPr>
              <w:t>Xác định kết quả kinh doanh</w:t>
            </w:r>
          </w:p>
        </w:tc>
      </w:tr>
    </w:tbl>
    <w:p w:rsidR="00D34287" w:rsidRPr="00736093" w:rsidRDefault="00D34287" w:rsidP="00D34287">
      <w:pPr>
        <w:spacing w:before="120"/>
        <w:rPr>
          <w:rFonts w:ascii="Times New Roman" w:hAnsi="Times New Roman" w:cs="Times New Roman"/>
        </w:rPr>
      </w:pPr>
    </w:p>
    <w:p w:rsidR="00D34287" w:rsidRPr="00736093" w:rsidRDefault="00D34287" w:rsidP="00D34287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D34287" w:rsidRPr="00736093" w:rsidRDefault="00D34287" w:rsidP="00D34287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D34287" w:rsidRPr="00736093" w:rsidRDefault="00D34287" w:rsidP="00D34287">
      <w:pPr>
        <w:spacing w:before="120"/>
        <w:rPr>
          <w:rFonts w:ascii="Times New Roman" w:hAnsi="Times New Roman" w:cs="Times New Roman"/>
        </w:rPr>
      </w:pPr>
    </w:p>
    <w:sectPr w:rsidR="00D34287" w:rsidRPr="00736093" w:rsidSect="00736093">
      <w:pgSz w:w="11907" w:h="16840" w:code="9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4287"/>
    <w:rsid w:val="00033215"/>
    <w:rsid w:val="00310832"/>
    <w:rsid w:val="004737DC"/>
    <w:rsid w:val="004F000E"/>
    <w:rsid w:val="006F7F06"/>
    <w:rsid w:val="00736093"/>
    <w:rsid w:val="00AA6E1A"/>
    <w:rsid w:val="00D3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4287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1"/>
    <w:rsid w:val="00D34287"/>
    <w:rPr>
      <w:rFonts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Bodytext20">
    <w:name w:val="Body text (2)"/>
    <w:basedOn w:val="Bodytext2"/>
    <w:rsid w:val="00D34287"/>
  </w:style>
  <w:style w:type="character" w:customStyle="1" w:styleId="Bodytext3">
    <w:name w:val="Body text (3)_"/>
    <w:basedOn w:val="DefaultParagraphFont"/>
    <w:link w:val="Bodytext31"/>
    <w:rsid w:val="00D34287"/>
    <w:rPr>
      <w:rFonts w:cs="Times New Roman"/>
      <w:spacing w:val="14"/>
      <w:sz w:val="9"/>
      <w:szCs w:val="9"/>
      <w:shd w:val="clear" w:color="auto" w:fill="FFFFFF"/>
    </w:rPr>
  </w:style>
  <w:style w:type="character" w:customStyle="1" w:styleId="Bodytext3Italic">
    <w:name w:val="Body text (3) + Italic"/>
    <w:aliases w:val="Spacing 0 pt"/>
    <w:basedOn w:val="Bodytext3"/>
    <w:rsid w:val="00D34287"/>
    <w:rPr>
      <w:i/>
      <w:iCs/>
      <w:noProof/>
      <w:spacing w:val="0"/>
    </w:rPr>
  </w:style>
  <w:style w:type="character" w:customStyle="1" w:styleId="Bodytext30">
    <w:name w:val="Body text (3)"/>
    <w:basedOn w:val="Bodytext3"/>
    <w:rsid w:val="00D34287"/>
  </w:style>
  <w:style w:type="character" w:customStyle="1" w:styleId="Headerorfooter2">
    <w:name w:val="Header or footer (2)_"/>
    <w:basedOn w:val="DefaultParagraphFont"/>
    <w:link w:val="Headerorfooter21"/>
    <w:rsid w:val="00D34287"/>
    <w:rPr>
      <w:rFonts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Headerorfooter20">
    <w:name w:val="Header or footer (2)"/>
    <w:basedOn w:val="Headerorfooter2"/>
    <w:rsid w:val="00D34287"/>
  </w:style>
  <w:style w:type="character" w:customStyle="1" w:styleId="Headerorfooter3">
    <w:name w:val="Header or footer (3)_"/>
    <w:basedOn w:val="DefaultParagraphFont"/>
    <w:link w:val="Headerorfooter31"/>
    <w:rsid w:val="00D34287"/>
    <w:rPr>
      <w:rFonts w:cs="Times New Roman"/>
      <w:i/>
      <w:iCs/>
      <w:spacing w:val="4"/>
      <w:shd w:val="clear" w:color="auto" w:fill="FFFFFF"/>
    </w:rPr>
  </w:style>
  <w:style w:type="character" w:customStyle="1" w:styleId="Headerorfooter30">
    <w:name w:val="Header or footer (3)"/>
    <w:basedOn w:val="Headerorfooter3"/>
    <w:rsid w:val="00D34287"/>
  </w:style>
  <w:style w:type="character" w:customStyle="1" w:styleId="Bodytext">
    <w:name w:val="Body text_"/>
    <w:basedOn w:val="DefaultParagraphFont"/>
    <w:link w:val="Bodytext1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Bodytext0">
    <w:name w:val="Body text"/>
    <w:basedOn w:val="Bodytext"/>
    <w:rsid w:val="00D34287"/>
  </w:style>
  <w:style w:type="character" w:customStyle="1" w:styleId="BodytextBold">
    <w:name w:val="Body text + Bold"/>
    <w:basedOn w:val="Bodytext"/>
    <w:rsid w:val="00D34287"/>
    <w:rPr>
      <w:b/>
      <w:bCs/>
    </w:rPr>
  </w:style>
  <w:style w:type="character" w:customStyle="1" w:styleId="Bodytext105pt">
    <w:name w:val="Body text + 10.5 pt"/>
    <w:aliases w:val="Bold,Spacing 0 pt246"/>
    <w:basedOn w:val="Bodytext"/>
    <w:rsid w:val="00D34287"/>
    <w:rPr>
      <w:b/>
      <w:bCs/>
      <w:spacing w:val="10"/>
      <w:sz w:val="21"/>
      <w:szCs w:val="21"/>
    </w:rPr>
  </w:style>
  <w:style w:type="character" w:customStyle="1" w:styleId="BodytextCourierNew">
    <w:name w:val="Body text + Courier New"/>
    <w:aliases w:val="7 pt,Italic,Spacing 0 pt245"/>
    <w:basedOn w:val="Bodytext"/>
    <w:rsid w:val="00D34287"/>
    <w:rPr>
      <w:rFonts w:ascii="Courier New" w:hAnsi="Courier New" w:cs="Courier New"/>
      <w:i/>
      <w:iCs/>
      <w:spacing w:val="0"/>
      <w:sz w:val="14"/>
      <w:szCs w:val="14"/>
    </w:rPr>
  </w:style>
  <w:style w:type="character" w:customStyle="1" w:styleId="BodytextCourierNew4">
    <w:name w:val="Body text + Courier New4"/>
    <w:aliases w:val="7 pt2,Spacing 0 pt244"/>
    <w:basedOn w:val="Bodytext"/>
    <w:rsid w:val="00D34287"/>
    <w:rPr>
      <w:rFonts w:ascii="Courier New" w:hAnsi="Courier New" w:cs="Courier New"/>
      <w:spacing w:val="11"/>
      <w:sz w:val="14"/>
      <w:szCs w:val="14"/>
    </w:rPr>
  </w:style>
  <w:style w:type="character" w:customStyle="1" w:styleId="Headerorfooter">
    <w:name w:val="Header or footer_"/>
    <w:basedOn w:val="DefaultParagraphFont"/>
    <w:link w:val="Headerorfooter1"/>
    <w:rsid w:val="00D34287"/>
    <w:rPr>
      <w:rFonts w:cs="Times New Roman"/>
      <w:spacing w:val="6"/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D34287"/>
  </w:style>
  <w:style w:type="character" w:customStyle="1" w:styleId="BodytextItalic">
    <w:name w:val="Body text + Italic"/>
    <w:aliases w:val="Spacing 0 pt243"/>
    <w:basedOn w:val="Bodytext"/>
    <w:rsid w:val="00D34287"/>
    <w:rPr>
      <w:i/>
      <w:iCs/>
      <w:spacing w:val="2"/>
    </w:rPr>
  </w:style>
  <w:style w:type="character" w:customStyle="1" w:styleId="Bodytext7">
    <w:name w:val="Body text7"/>
    <w:basedOn w:val="Bodytext"/>
    <w:rsid w:val="00D34287"/>
  </w:style>
  <w:style w:type="character" w:customStyle="1" w:styleId="BodytextBold18">
    <w:name w:val="Body text + Bold18"/>
    <w:basedOn w:val="Bodytext"/>
    <w:rsid w:val="00D34287"/>
    <w:rPr>
      <w:b/>
      <w:bCs/>
    </w:rPr>
  </w:style>
  <w:style w:type="character" w:customStyle="1" w:styleId="Bodytext4pt">
    <w:name w:val="Body text + 4 pt"/>
    <w:aliases w:val="Spacing 0 pt242"/>
    <w:basedOn w:val="Bodytext"/>
    <w:rsid w:val="00D34287"/>
    <w:rPr>
      <w:spacing w:val="-6"/>
      <w:sz w:val="8"/>
      <w:szCs w:val="8"/>
    </w:rPr>
  </w:style>
  <w:style w:type="character" w:customStyle="1" w:styleId="BodytextCourierNew3">
    <w:name w:val="Body text + Courier New3"/>
    <w:aliases w:val="4 pt,Spacing 2 pt"/>
    <w:basedOn w:val="Bodytext"/>
    <w:rsid w:val="00D34287"/>
    <w:rPr>
      <w:rFonts w:ascii="Courier New" w:hAnsi="Courier New" w:cs="Courier New"/>
      <w:spacing w:val="48"/>
      <w:sz w:val="8"/>
      <w:szCs w:val="8"/>
    </w:rPr>
  </w:style>
  <w:style w:type="character" w:customStyle="1" w:styleId="BodytextCourierNew2">
    <w:name w:val="Body text + Courier New2"/>
    <w:aliases w:val="4 pt5,Italic47,Spacing 0 pt241"/>
    <w:basedOn w:val="Bodytext"/>
    <w:rsid w:val="00D34287"/>
    <w:rPr>
      <w:rFonts w:ascii="Courier New" w:hAnsi="Courier New" w:cs="Courier New"/>
      <w:i/>
      <w:iCs/>
      <w:spacing w:val="0"/>
      <w:sz w:val="8"/>
      <w:szCs w:val="8"/>
    </w:rPr>
  </w:style>
  <w:style w:type="character" w:customStyle="1" w:styleId="Bodytext4">
    <w:name w:val="Body text (4)_"/>
    <w:basedOn w:val="DefaultParagraphFont"/>
    <w:link w:val="Bodytext41"/>
    <w:rsid w:val="00D34287"/>
    <w:rPr>
      <w:rFonts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Bodytext40">
    <w:name w:val="Body text (4)"/>
    <w:basedOn w:val="Bodytext4"/>
    <w:rsid w:val="00D34287"/>
  </w:style>
  <w:style w:type="character" w:customStyle="1" w:styleId="Bodytext5">
    <w:name w:val="Body text (5)_"/>
    <w:basedOn w:val="DefaultParagraphFont"/>
    <w:link w:val="Bodytext51"/>
    <w:rsid w:val="00D34287"/>
    <w:rPr>
      <w:rFonts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5115pt">
    <w:name w:val="Body text (5) + 11.5 pt"/>
    <w:aliases w:val="Bold51,Not Italic,Spacing 0 pt240"/>
    <w:basedOn w:val="Bodytext5"/>
    <w:rsid w:val="00D34287"/>
    <w:rPr>
      <w:b/>
      <w:bCs/>
      <w:spacing w:val="7"/>
      <w:sz w:val="23"/>
      <w:szCs w:val="23"/>
    </w:rPr>
  </w:style>
  <w:style w:type="character" w:customStyle="1" w:styleId="Bodytext5Bold">
    <w:name w:val="Body text (5) + Bold"/>
    <w:aliases w:val="Not Italic38,Spacing 0 pt239"/>
    <w:basedOn w:val="Bodytext5"/>
    <w:rsid w:val="00D34287"/>
    <w:rPr>
      <w:b/>
      <w:bCs/>
      <w:spacing w:val="10"/>
    </w:rPr>
  </w:style>
  <w:style w:type="character" w:customStyle="1" w:styleId="Bodytext50">
    <w:name w:val="Body text (5)"/>
    <w:basedOn w:val="Bodytext5"/>
    <w:rsid w:val="00D34287"/>
  </w:style>
  <w:style w:type="character" w:customStyle="1" w:styleId="Bodytext4Bold">
    <w:name w:val="Body text (4) + Bold"/>
    <w:aliases w:val="Not Italic37,Spacing 0 pt238"/>
    <w:basedOn w:val="Bodytext4"/>
    <w:rsid w:val="00D34287"/>
    <w:rPr>
      <w:b/>
      <w:bCs/>
      <w:spacing w:val="7"/>
    </w:rPr>
  </w:style>
  <w:style w:type="character" w:customStyle="1" w:styleId="Tablecaption2">
    <w:name w:val="Table caption (2)_"/>
    <w:basedOn w:val="DefaultParagraphFont"/>
    <w:link w:val="Tablecaption21"/>
    <w:rsid w:val="00D34287"/>
    <w:rPr>
      <w:rFonts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Tablecaption20">
    <w:name w:val="Table caption (2)"/>
    <w:basedOn w:val="Tablecaption2"/>
    <w:rsid w:val="00D34287"/>
  </w:style>
  <w:style w:type="character" w:customStyle="1" w:styleId="Bodytext6">
    <w:name w:val="Body text6"/>
    <w:basedOn w:val="Bodytext"/>
    <w:rsid w:val="00D34287"/>
  </w:style>
  <w:style w:type="character" w:customStyle="1" w:styleId="BodytextBold17">
    <w:name w:val="Body text + Bold17"/>
    <w:aliases w:val="Italic46,Spacing 0 pt237"/>
    <w:basedOn w:val="Bodytext"/>
    <w:rsid w:val="00D34287"/>
    <w:rPr>
      <w:b/>
      <w:bCs/>
      <w:i/>
      <w:iCs/>
      <w:spacing w:val="4"/>
    </w:rPr>
  </w:style>
  <w:style w:type="character" w:customStyle="1" w:styleId="Bodytext2NotBold">
    <w:name w:val="Body text (2) + Not Bold"/>
    <w:aliases w:val="Italic45,Spacing 0 pt236"/>
    <w:basedOn w:val="Bodytext2"/>
    <w:rsid w:val="00D34287"/>
    <w:rPr>
      <w:i/>
      <w:iCs/>
      <w:spacing w:val="2"/>
    </w:rPr>
  </w:style>
  <w:style w:type="character" w:customStyle="1" w:styleId="Bodytext2NotBold7">
    <w:name w:val="Body text (2) + Not Bold7"/>
    <w:aliases w:val="Italic44,Spacing 0 pt235"/>
    <w:basedOn w:val="Bodytext2"/>
    <w:rsid w:val="00D34287"/>
    <w:rPr>
      <w:i/>
      <w:iCs/>
      <w:spacing w:val="2"/>
    </w:rPr>
  </w:style>
  <w:style w:type="character" w:customStyle="1" w:styleId="Bodytext60">
    <w:name w:val="Body text (6)_"/>
    <w:basedOn w:val="DefaultParagraphFont"/>
    <w:link w:val="Bodytext61"/>
    <w:rsid w:val="00D34287"/>
    <w:rPr>
      <w:rFonts w:cs="Times New Roman"/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Bodytext62">
    <w:name w:val="Body text (6)"/>
    <w:basedOn w:val="Bodytext60"/>
    <w:rsid w:val="00D34287"/>
  </w:style>
  <w:style w:type="character" w:customStyle="1" w:styleId="Bodytext5115pt10">
    <w:name w:val="Body text (5) + 11.5 pt10"/>
    <w:aliases w:val="Bold50,Spacing 0 pt234"/>
    <w:basedOn w:val="Bodytext5"/>
    <w:rsid w:val="00D34287"/>
    <w:rPr>
      <w:b/>
      <w:bCs/>
      <w:spacing w:val="4"/>
      <w:sz w:val="23"/>
      <w:szCs w:val="23"/>
    </w:rPr>
  </w:style>
  <w:style w:type="character" w:customStyle="1" w:styleId="Bodytext70">
    <w:name w:val="Body text (7)_"/>
    <w:basedOn w:val="DefaultParagraphFont"/>
    <w:link w:val="Bodytext71"/>
    <w:rsid w:val="00D34287"/>
    <w:rPr>
      <w:rFonts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Bodytext5Bold3">
    <w:name w:val="Body text (5) + Bold3"/>
    <w:aliases w:val="Not Italic36,Spacing 0 pt233"/>
    <w:basedOn w:val="Bodytext5"/>
    <w:rsid w:val="00D34287"/>
    <w:rPr>
      <w:b/>
      <w:bCs/>
      <w:spacing w:val="10"/>
    </w:rPr>
  </w:style>
  <w:style w:type="character" w:customStyle="1" w:styleId="Bodytext6NotBold">
    <w:name w:val="Body text (6) + Not Bold"/>
    <w:aliases w:val="Not Italic35,Spacing 0 pt232"/>
    <w:basedOn w:val="Bodytext60"/>
    <w:rsid w:val="00D34287"/>
    <w:rPr>
      <w:spacing w:val="7"/>
    </w:rPr>
  </w:style>
  <w:style w:type="character" w:customStyle="1" w:styleId="Bodytext45pt">
    <w:name w:val="Body text + 4.5 pt"/>
    <w:aliases w:val="Italic43,Spacing 0 pt231"/>
    <w:basedOn w:val="Bodytext"/>
    <w:rsid w:val="00D34287"/>
    <w:rPr>
      <w:i/>
      <w:iCs/>
      <w:noProof/>
      <w:spacing w:val="0"/>
      <w:sz w:val="9"/>
      <w:szCs w:val="9"/>
    </w:rPr>
  </w:style>
  <w:style w:type="character" w:customStyle="1" w:styleId="Bodytext45pt5">
    <w:name w:val="Body text + 4.5 pt5"/>
    <w:aliases w:val="Spacing 0 pt230"/>
    <w:basedOn w:val="Bodytext"/>
    <w:rsid w:val="00D34287"/>
    <w:rPr>
      <w:noProof/>
      <w:spacing w:val="14"/>
      <w:sz w:val="9"/>
      <w:szCs w:val="9"/>
    </w:rPr>
  </w:style>
  <w:style w:type="character" w:customStyle="1" w:styleId="Headerorfooter22">
    <w:name w:val="Header or footer2"/>
    <w:basedOn w:val="Headerorfooter"/>
    <w:rsid w:val="00D34287"/>
  </w:style>
  <w:style w:type="character" w:customStyle="1" w:styleId="BodytextBold16">
    <w:name w:val="Body text + Bold16"/>
    <w:basedOn w:val="Bodytext"/>
    <w:rsid w:val="00D34287"/>
    <w:rPr>
      <w:b/>
      <w:bCs/>
    </w:rPr>
  </w:style>
  <w:style w:type="character" w:customStyle="1" w:styleId="Bodytext7pt">
    <w:name w:val="Body text + 7 pt"/>
    <w:aliases w:val="Spacing 1 pt"/>
    <w:basedOn w:val="Bodytext"/>
    <w:rsid w:val="00D34287"/>
    <w:rPr>
      <w:spacing w:val="21"/>
      <w:sz w:val="14"/>
      <w:szCs w:val="14"/>
    </w:rPr>
  </w:style>
  <w:style w:type="character" w:customStyle="1" w:styleId="Headerorfooter4">
    <w:name w:val="Header or footer (4)_"/>
    <w:basedOn w:val="DefaultParagraphFont"/>
    <w:link w:val="Headerorfooter41"/>
    <w:rsid w:val="00D34287"/>
    <w:rPr>
      <w:rFonts w:cs="Times New Roman"/>
      <w:spacing w:val="9"/>
      <w:sz w:val="22"/>
      <w:shd w:val="clear" w:color="auto" w:fill="FFFFFF"/>
    </w:rPr>
  </w:style>
  <w:style w:type="character" w:customStyle="1" w:styleId="Headerorfooter40">
    <w:name w:val="Header or footer (4)"/>
    <w:basedOn w:val="Headerorfooter4"/>
    <w:rsid w:val="00D34287"/>
  </w:style>
  <w:style w:type="character" w:customStyle="1" w:styleId="BodytextBold15">
    <w:name w:val="Body text + Bold15"/>
    <w:aliases w:val="Italic42,Spacing 0 pt229"/>
    <w:basedOn w:val="Bodytext"/>
    <w:rsid w:val="00D34287"/>
    <w:rPr>
      <w:b/>
      <w:bCs/>
      <w:i/>
      <w:iCs/>
      <w:spacing w:val="4"/>
    </w:rPr>
  </w:style>
  <w:style w:type="character" w:customStyle="1" w:styleId="Tablecaption24">
    <w:name w:val="Table caption (2)4"/>
    <w:basedOn w:val="Tablecaption2"/>
    <w:rsid w:val="00D34287"/>
  </w:style>
  <w:style w:type="character" w:customStyle="1" w:styleId="Tablecaption2Bold">
    <w:name w:val="Table caption (2) + Bold"/>
    <w:aliases w:val="Not Italic34,Spacing 0 pt228"/>
    <w:basedOn w:val="Tablecaption2"/>
    <w:rsid w:val="00D34287"/>
    <w:rPr>
      <w:b/>
      <w:bCs/>
      <w:spacing w:val="7"/>
    </w:rPr>
  </w:style>
  <w:style w:type="character" w:customStyle="1" w:styleId="Tablecaption">
    <w:name w:val="Table caption_"/>
    <w:basedOn w:val="DefaultParagraphFont"/>
    <w:link w:val="Tablecaption1"/>
    <w:rsid w:val="00D34287"/>
    <w:rPr>
      <w:rFonts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Tablecaption0">
    <w:name w:val="Table caption"/>
    <w:basedOn w:val="Tablecaption"/>
    <w:rsid w:val="00D34287"/>
  </w:style>
  <w:style w:type="character" w:customStyle="1" w:styleId="Tablecaption3">
    <w:name w:val="Table caption (3)_"/>
    <w:basedOn w:val="DefaultParagraphFont"/>
    <w:link w:val="Tablecaption31"/>
    <w:rsid w:val="00D34287"/>
    <w:rPr>
      <w:rFonts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Tablecaption30">
    <w:name w:val="Table caption (3)"/>
    <w:basedOn w:val="Tablecaption3"/>
    <w:rsid w:val="00D34287"/>
  </w:style>
  <w:style w:type="character" w:customStyle="1" w:styleId="Bodytext620">
    <w:name w:val="Body text (6)2"/>
    <w:basedOn w:val="Bodytext60"/>
    <w:rsid w:val="00D34287"/>
  </w:style>
  <w:style w:type="character" w:customStyle="1" w:styleId="Bodytext52">
    <w:name w:val="Body text (5)2"/>
    <w:basedOn w:val="Bodytext5"/>
    <w:rsid w:val="00D34287"/>
  </w:style>
  <w:style w:type="character" w:customStyle="1" w:styleId="Bodytext5115pt9">
    <w:name w:val="Body text (5) + 11.5 pt9"/>
    <w:aliases w:val="Bold49,Not Italic33,Spacing 0 pt227"/>
    <w:basedOn w:val="Bodytext5"/>
    <w:rsid w:val="00D34287"/>
    <w:rPr>
      <w:b/>
      <w:bCs/>
      <w:spacing w:val="7"/>
      <w:sz w:val="23"/>
      <w:szCs w:val="23"/>
    </w:rPr>
  </w:style>
  <w:style w:type="character" w:customStyle="1" w:styleId="BodytextItalic2">
    <w:name w:val="Body text + Italic2"/>
    <w:aliases w:val="Spacing 0 pt226"/>
    <w:basedOn w:val="Bodytext"/>
    <w:rsid w:val="00D34287"/>
    <w:rPr>
      <w:i/>
      <w:iCs/>
      <w:spacing w:val="2"/>
    </w:rPr>
  </w:style>
  <w:style w:type="character" w:customStyle="1" w:styleId="Tablecaption105pt">
    <w:name w:val="Table caption + 10.5 pt"/>
    <w:aliases w:val="Not Bold,Italic41,Spacing 0 pt225"/>
    <w:basedOn w:val="Tablecaption"/>
    <w:rsid w:val="00D34287"/>
    <w:rPr>
      <w:i/>
      <w:iCs/>
      <w:spacing w:val="3"/>
      <w:sz w:val="21"/>
      <w:szCs w:val="21"/>
    </w:rPr>
  </w:style>
  <w:style w:type="character" w:customStyle="1" w:styleId="Headerorfooter5">
    <w:name w:val="Header or footer (5)_"/>
    <w:basedOn w:val="DefaultParagraphFont"/>
    <w:link w:val="Headerorfooter51"/>
    <w:rsid w:val="00D34287"/>
    <w:rPr>
      <w:rFonts w:cs="Times New Roman"/>
      <w:i/>
      <w:iCs/>
      <w:spacing w:val="5"/>
      <w:sz w:val="19"/>
      <w:szCs w:val="19"/>
      <w:shd w:val="clear" w:color="auto" w:fill="FFFFFF"/>
    </w:rPr>
  </w:style>
  <w:style w:type="character" w:customStyle="1" w:styleId="Headerorfooter5115pt">
    <w:name w:val="Header or footer (5) + 11.5 pt"/>
    <w:aliases w:val="Bold48,Not Italic32,Spacing 0 pt224"/>
    <w:basedOn w:val="Headerorfooter5"/>
    <w:rsid w:val="00D34287"/>
    <w:rPr>
      <w:b/>
      <w:bCs/>
      <w:spacing w:val="9"/>
      <w:sz w:val="23"/>
      <w:szCs w:val="23"/>
    </w:rPr>
  </w:style>
  <w:style w:type="character" w:customStyle="1" w:styleId="Headerorfooter50">
    <w:name w:val="Header or footer (5)"/>
    <w:basedOn w:val="Headerorfooter5"/>
    <w:rsid w:val="00D34287"/>
  </w:style>
  <w:style w:type="character" w:customStyle="1" w:styleId="Bodytext6NotItalic">
    <w:name w:val="Body text (6) + Not Italic"/>
    <w:aliases w:val="Spacing 0 pt223"/>
    <w:basedOn w:val="Bodytext60"/>
    <w:rsid w:val="00D34287"/>
    <w:rPr>
      <w:spacing w:val="7"/>
    </w:rPr>
  </w:style>
  <w:style w:type="character" w:customStyle="1" w:styleId="Bodytext53">
    <w:name w:val="Body text5"/>
    <w:basedOn w:val="Bodytext"/>
    <w:rsid w:val="00D34287"/>
  </w:style>
  <w:style w:type="character" w:customStyle="1" w:styleId="Tablecaption2Bold4">
    <w:name w:val="Table caption (2) + Bold4"/>
    <w:aliases w:val="Not Italic31,Spacing 0 pt222"/>
    <w:basedOn w:val="Tablecaption2"/>
    <w:rsid w:val="00D34287"/>
    <w:rPr>
      <w:b/>
      <w:bCs/>
      <w:spacing w:val="7"/>
    </w:rPr>
  </w:style>
  <w:style w:type="character" w:customStyle="1" w:styleId="Bodytext45pt4">
    <w:name w:val="Body text + 4.5 pt4"/>
    <w:aliases w:val="Italic40,Spacing 0 pt221"/>
    <w:basedOn w:val="Bodytext"/>
    <w:rsid w:val="00D34287"/>
    <w:rPr>
      <w:i/>
      <w:iCs/>
      <w:noProof/>
      <w:spacing w:val="0"/>
      <w:sz w:val="9"/>
      <w:szCs w:val="9"/>
    </w:rPr>
  </w:style>
  <w:style w:type="character" w:customStyle="1" w:styleId="Bodytext45pt3">
    <w:name w:val="Body text + 4.5 pt3"/>
    <w:aliases w:val="Spacing 0 pt220"/>
    <w:basedOn w:val="Bodytext"/>
    <w:rsid w:val="00D34287"/>
    <w:rPr>
      <w:spacing w:val="14"/>
      <w:sz w:val="9"/>
      <w:szCs w:val="9"/>
    </w:rPr>
  </w:style>
  <w:style w:type="character" w:customStyle="1" w:styleId="BodytextGeorgia">
    <w:name w:val="Body text + Georgia"/>
    <w:aliases w:val="9 pt,Bold47,Spacing 0 pt219"/>
    <w:basedOn w:val="Bodytext"/>
    <w:rsid w:val="00D34287"/>
    <w:rPr>
      <w:rFonts w:ascii="Georgia" w:hAnsi="Georgia" w:cs="Georgia"/>
      <w:b/>
      <w:bCs/>
      <w:noProof/>
      <w:spacing w:val="0"/>
      <w:sz w:val="18"/>
      <w:szCs w:val="18"/>
    </w:rPr>
  </w:style>
  <w:style w:type="character" w:customStyle="1" w:styleId="Bodytext2105pt">
    <w:name w:val="Body text (2) + 10.5 pt"/>
    <w:aliases w:val="Not Bold21,Italic39,Spacing 0 pt218"/>
    <w:basedOn w:val="Bodytext2"/>
    <w:rsid w:val="00D34287"/>
    <w:rPr>
      <w:i/>
      <w:iCs/>
      <w:spacing w:val="3"/>
      <w:sz w:val="21"/>
      <w:szCs w:val="21"/>
    </w:rPr>
  </w:style>
  <w:style w:type="character" w:customStyle="1" w:styleId="Bodytext2105pt2">
    <w:name w:val="Body text (2) + 10.5 pt2"/>
    <w:aliases w:val="Spacing 0 pt217"/>
    <w:basedOn w:val="Bodytext2"/>
    <w:rsid w:val="00D34287"/>
    <w:rPr>
      <w:spacing w:val="10"/>
      <w:sz w:val="21"/>
      <w:szCs w:val="21"/>
    </w:rPr>
  </w:style>
  <w:style w:type="character" w:customStyle="1" w:styleId="Bodytext42">
    <w:name w:val="Body text4"/>
    <w:basedOn w:val="Bodytext"/>
    <w:rsid w:val="00D34287"/>
  </w:style>
  <w:style w:type="character" w:customStyle="1" w:styleId="Headerorfooter42">
    <w:name w:val="Header or footer (4)2"/>
    <w:basedOn w:val="Headerorfooter4"/>
    <w:rsid w:val="00D34287"/>
  </w:style>
  <w:style w:type="character" w:customStyle="1" w:styleId="Headerorfooter52">
    <w:name w:val="Header or footer (5)2"/>
    <w:basedOn w:val="Headerorfooter5"/>
    <w:rsid w:val="00D34287"/>
  </w:style>
  <w:style w:type="character" w:customStyle="1" w:styleId="Bodytext6NotItalic1">
    <w:name w:val="Body text (6) + Not Italic1"/>
    <w:aliases w:val="Spacing 0 pt216"/>
    <w:basedOn w:val="Bodytext60"/>
    <w:rsid w:val="00D34287"/>
    <w:rPr>
      <w:spacing w:val="7"/>
    </w:rPr>
  </w:style>
  <w:style w:type="character" w:customStyle="1" w:styleId="Bodytext7pt2">
    <w:name w:val="Body text + 7 pt2"/>
    <w:aliases w:val="Spacing 0 pt215"/>
    <w:basedOn w:val="Bodytext"/>
    <w:rsid w:val="00D34287"/>
    <w:rPr>
      <w:spacing w:val="15"/>
      <w:sz w:val="14"/>
      <w:szCs w:val="14"/>
    </w:rPr>
  </w:style>
  <w:style w:type="character" w:customStyle="1" w:styleId="BodytextBold14">
    <w:name w:val="Body text + Bold14"/>
    <w:aliases w:val="Italic38,Spacing 0 pt214"/>
    <w:basedOn w:val="Bodytext"/>
    <w:rsid w:val="00D34287"/>
    <w:rPr>
      <w:b/>
      <w:bCs/>
      <w:i/>
      <w:iCs/>
      <w:spacing w:val="4"/>
    </w:rPr>
  </w:style>
  <w:style w:type="character" w:customStyle="1" w:styleId="Bodytext105pt1">
    <w:name w:val="Body text + 10.5 pt1"/>
    <w:aliases w:val="Italic37,Spacing 0 pt213"/>
    <w:basedOn w:val="Bodytext"/>
    <w:rsid w:val="00D34287"/>
    <w:rPr>
      <w:i/>
      <w:iCs/>
      <w:spacing w:val="3"/>
      <w:sz w:val="21"/>
      <w:szCs w:val="21"/>
    </w:rPr>
  </w:style>
  <w:style w:type="character" w:customStyle="1" w:styleId="Heading4">
    <w:name w:val="Heading #4_"/>
    <w:basedOn w:val="DefaultParagraphFont"/>
    <w:link w:val="Heading40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1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Tableofcontents0">
    <w:name w:val="Table of contents"/>
    <w:basedOn w:val="Tableofcontents"/>
    <w:rsid w:val="00D34287"/>
  </w:style>
  <w:style w:type="character" w:customStyle="1" w:styleId="Tableofcontents2">
    <w:name w:val="Table of contents (2)_"/>
    <w:basedOn w:val="DefaultParagraphFont"/>
    <w:link w:val="Tableofcontents21"/>
    <w:rsid w:val="00D34287"/>
    <w:rPr>
      <w:rFonts w:cs="Times New Roman"/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Tableofcontents20">
    <w:name w:val="Table of contents (2)"/>
    <w:basedOn w:val="Tableofcontents2"/>
    <w:rsid w:val="00D34287"/>
  </w:style>
  <w:style w:type="character" w:customStyle="1" w:styleId="Tableofcontents2NotBold">
    <w:name w:val="Table of contents (2) + Not Bold"/>
    <w:aliases w:val="Not Italic30,Spacing 0 pt212"/>
    <w:basedOn w:val="Tableofcontents2"/>
    <w:rsid w:val="00D34287"/>
    <w:rPr>
      <w:spacing w:val="7"/>
    </w:rPr>
  </w:style>
  <w:style w:type="character" w:customStyle="1" w:styleId="Tableofcontents3">
    <w:name w:val="Table of contents (3)_"/>
    <w:basedOn w:val="DefaultParagraphFont"/>
    <w:link w:val="Tableofcontents31"/>
    <w:rsid w:val="00D34287"/>
    <w:rPr>
      <w:rFonts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Tableofcontents30">
    <w:name w:val="Table of contents (3)"/>
    <w:basedOn w:val="Tableofcontents3"/>
    <w:rsid w:val="00D34287"/>
  </w:style>
  <w:style w:type="character" w:customStyle="1" w:styleId="Tablecaption4">
    <w:name w:val="Table caption (4)_"/>
    <w:basedOn w:val="DefaultParagraphFont"/>
    <w:link w:val="Tablecaption41"/>
    <w:rsid w:val="00D34287"/>
    <w:rPr>
      <w:rFonts w:cs="Times New Roman"/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Tablecaption40">
    <w:name w:val="Table caption (4)"/>
    <w:basedOn w:val="Tablecaption4"/>
    <w:rsid w:val="00D34287"/>
  </w:style>
  <w:style w:type="character" w:customStyle="1" w:styleId="Bodytext16pt">
    <w:name w:val="Body text + 16 pt"/>
    <w:aliases w:val="Spacing 0 pt211"/>
    <w:basedOn w:val="Bodytext"/>
    <w:rsid w:val="00D34287"/>
    <w:rPr>
      <w:spacing w:val="-5"/>
      <w:sz w:val="32"/>
      <w:szCs w:val="32"/>
    </w:rPr>
  </w:style>
  <w:style w:type="character" w:customStyle="1" w:styleId="Bodytext5115pt8">
    <w:name w:val="Body text (5) + 11.5 pt8"/>
    <w:aliases w:val="Spacing 0 pt210"/>
    <w:basedOn w:val="Bodytext5"/>
    <w:rsid w:val="00D34287"/>
    <w:rPr>
      <w:spacing w:val="2"/>
      <w:sz w:val="23"/>
      <w:szCs w:val="23"/>
    </w:rPr>
  </w:style>
  <w:style w:type="character" w:customStyle="1" w:styleId="Bodytext6NotBold3">
    <w:name w:val="Body text (6) + Not Bold3"/>
    <w:aliases w:val="Not Italic29,Spacing 0 pt209"/>
    <w:basedOn w:val="Bodytext60"/>
    <w:rsid w:val="00D34287"/>
    <w:rPr>
      <w:spacing w:val="7"/>
    </w:rPr>
  </w:style>
  <w:style w:type="character" w:customStyle="1" w:styleId="Tableofcontents22">
    <w:name w:val="Table of contents2"/>
    <w:basedOn w:val="Tableofcontents"/>
    <w:rsid w:val="00D34287"/>
  </w:style>
  <w:style w:type="character" w:customStyle="1" w:styleId="Tableofcontents11pt">
    <w:name w:val="Table of contents + 11 pt"/>
    <w:aliases w:val="Spacing 0 pt208"/>
    <w:basedOn w:val="Tableofcontents"/>
    <w:rsid w:val="00D34287"/>
    <w:rPr>
      <w:spacing w:val="8"/>
      <w:sz w:val="22"/>
      <w:szCs w:val="22"/>
    </w:rPr>
  </w:style>
  <w:style w:type="character" w:customStyle="1" w:styleId="Tableofcontents32">
    <w:name w:val="Table of contents (3)2"/>
    <w:basedOn w:val="Tableofcontents3"/>
    <w:rsid w:val="00D34287"/>
  </w:style>
  <w:style w:type="character" w:customStyle="1" w:styleId="TableofcontentsBold">
    <w:name w:val="Table of contents + Bold"/>
    <w:aliases w:val="Italic36,Spacing 0 pt207"/>
    <w:basedOn w:val="Tableofcontents"/>
    <w:rsid w:val="00D34287"/>
    <w:rPr>
      <w:b/>
      <w:bCs/>
      <w:i/>
      <w:iCs/>
      <w:spacing w:val="4"/>
    </w:rPr>
  </w:style>
  <w:style w:type="character" w:customStyle="1" w:styleId="BodytextBold13">
    <w:name w:val="Body text + Bold13"/>
    <w:basedOn w:val="Bodytext"/>
    <w:rsid w:val="00D34287"/>
    <w:rPr>
      <w:b/>
      <w:bCs/>
    </w:rPr>
  </w:style>
  <w:style w:type="character" w:customStyle="1" w:styleId="BodytextBold12">
    <w:name w:val="Body text + Bold12"/>
    <w:aliases w:val="Italic35,Spacing 0 pt206"/>
    <w:basedOn w:val="Bodytext"/>
    <w:rsid w:val="00D34287"/>
    <w:rPr>
      <w:b/>
      <w:bCs/>
      <w:i/>
      <w:iCs/>
      <w:spacing w:val="4"/>
    </w:rPr>
  </w:style>
  <w:style w:type="character" w:customStyle="1" w:styleId="Bodytext8">
    <w:name w:val="Body text (8)_"/>
    <w:basedOn w:val="DefaultParagraphFont"/>
    <w:link w:val="Bodytext80"/>
    <w:rsid w:val="00D34287"/>
    <w:rPr>
      <w:rFonts w:cs="Times New Roman"/>
      <w:i/>
      <w:iCs/>
      <w:spacing w:val="15"/>
      <w:sz w:val="18"/>
      <w:szCs w:val="18"/>
      <w:shd w:val="clear" w:color="auto" w:fill="FFFFFF"/>
    </w:rPr>
  </w:style>
  <w:style w:type="character" w:customStyle="1" w:styleId="Bodytext8Spacing0pt">
    <w:name w:val="Body text (8) + Spacing 0 pt"/>
    <w:basedOn w:val="Bodytext8"/>
    <w:rsid w:val="00D34287"/>
    <w:rPr>
      <w:spacing w:val="-6"/>
    </w:rPr>
  </w:style>
  <w:style w:type="character" w:customStyle="1" w:styleId="Bodytext8CourierNew">
    <w:name w:val="Body text (8) + Courier New"/>
    <w:aliases w:val="10 pt,Bold46,Not Italic28,Spacing 0 pt205"/>
    <w:basedOn w:val="Bodytext8"/>
    <w:rsid w:val="00D34287"/>
    <w:rPr>
      <w:rFonts w:ascii="Courier New" w:hAnsi="Courier New" w:cs="Courier New"/>
      <w:b/>
      <w:bCs/>
      <w:spacing w:val="-2"/>
      <w:sz w:val="20"/>
      <w:szCs w:val="20"/>
    </w:rPr>
  </w:style>
  <w:style w:type="character" w:customStyle="1" w:styleId="Tableofcontents2NotBold1">
    <w:name w:val="Table of contents (2) + Not Bold1"/>
    <w:aliases w:val="Not Italic27,Spacing 0 pt204"/>
    <w:basedOn w:val="Tableofcontents2"/>
    <w:rsid w:val="00D34287"/>
    <w:rPr>
      <w:spacing w:val="7"/>
    </w:rPr>
  </w:style>
  <w:style w:type="character" w:customStyle="1" w:styleId="Bodytext2105pt1">
    <w:name w:val="Body text (2) + 10.5 pt1"/>
    <w:aliases w:val="Not Bold20,Italic34,Spacing 0 pt203"/>
    <w:basedOn w:val="Bodytext2"/>
    <w:rsid w:val="00D34287"/>
    <w:rPr>
      <w:i/>
      <w:iCs/>
      <w:spacing w:val="3"/>
      <w:sz w:val="21"/>
      <w:szCs w:val="21"/>
    </w:rPr>
  </w:style>
  <w:style w:type="character" w:customStyle="1" w:styleId="Headerorfooter6">
    <w:name w:val="Header or footer (6)_"/>
    <w:basedOn w:val="DefaultParagraphFont"/>
    <w:link w:val="Headerorfooter61"/>
    <w:rsid w:val="00D34287"/>
    <w:rPr>
      <w:rFonts w:ascii="David" w:hAnsi="David" w:cs="David"/>
      <w:i/>
      <w:iCs/>
      <w:spacing w:val="-3"/>
      <w:sz w:val="27"/>
      <w:szCs w:val="27"/>
      <w:shd w:val="clear" w:color="auto" w:fill="FFFFFF"/>
    </w:rPr>
  </w:style>
  <w:style w:type="character" w:customStyle="1" w:styleId="Bodytext72">
    <w:name w:val="Body text (7)"/>
    <w:basedOn w:val="Bodytext70"/>
    <w:rsid w:val="00D34287"/>
  </w:style>
  <w:style w:type="character" w:customStyle="1" w:styleId="Bodytext9">
    <w:name w:val="Body text (9)_"/>
    <w:basedOn w:val="DefaultParagraphFont"/>
    <w:link w:val="Bodytext90"/>
    <w:rsid w:val="00D34287"/>
    <w:rPr>
      <w:rFonts w:cs="Times New Roman"/>
      <w:b/>
      <w:bCs/>
      <w:spacing w:val="13"/>
      <w:sz w:val="17"/>
      <w:szCs w:val="17"/>
      <w:shd w:val="clear" w:color="auto" w:fill="FFFFFF"/>
    </w:rPr>
  </w:style>
  <w:style w:type="character" w:customStyle="1" w:styleId="Bodytext3Italic1">
    <w:name w:val="Body text (3) + Italic1"/>
    <w:aliases w:val="Spacing 0 pt202"/>
    <w:basedOn w:val="Bodytext3"/>
    <w:rsid w:val="00D34287"/>
    <w:rPr>
      <w:i/>
      <w:iCs/>
      <w:noProof/>
      <w:spacing w:val="0"/>
    </w:rPr>
  </w:style>
  <w:style w:type="character" w:customStyle="1" w:styleId="Bodytext85pt">
    <w:name w:val="Body text + 8.5 pt"/>
    <w:aliases w:val="Bold45,Spacing 0 pt201"/>
    <w:basedOn w:val="Bodytext"/>
    <w:rsid w:val="00D34287"/>
    <w:rPr>
      <w:b/>
      <w:bCs/>
      <w:spacing w:val="13"/>
      <w:sz w:val="17"/>
      <w:szCs w:val="17"/>
    </w:rPr>
  </w:style>
  <w:style w:type="character" w:customStyle="1" w:styleId="Tableofcontents4">
    <w:name w:val="Table of contents (4)_"/>
    <w:basedOn w:val="DefaultParagraphFont"/>
    <w:link w:val="Tableofcontents40"/>
    <w:rsid w:val="00D34287"/>
    <w:rPr>
      <w:rFonts w:ascii="Segoe UI" w:hAnsi="Segoe UI" w:cs="Segoe UI"/>
      <w:b/>
      <w:bCs/>
      <w:spacing w:val="4"/>
      <w:sz w:val="18"/>
      <w:szCs w:val="18"/>
      <w:shd w:val="clear" w:color="auto" w:fill="FFFFFF"/>
    </w:rPr>
  </w:style>
  <w:style w:type="character" w:customStyle="1" w:styleId="TableofcontentsBold2">
    <w:name w:val="Table of contents + Bold2"/>
    <w:aliases w:val="Italic33,Spacing 0 pt200"/>
    <w:basedOn w:val="Tableofcontents"/>
    <w:rsid w:val="00D34287"/>
    <w:rPr>
      <w:b/>
      <w:bCs/>
      <w:i/>
      <w:iCs/>
      <w:spacing w:val="4"/>
    </w:rPr>
  </w:style>
  <w:style w:type="character" w:customStyle="1" w:styleId="Tableofcontents5">
    <w:name w:val="Table of contents (5)_"/>
    <w:basedOn w:val="DefaultParagraphFont"/>
    <w:link w:val="Tableofcontents50"/>
    <w:rsid w:val="00D34287"/>
    <w:rPr>
      <w:rFonts w:cs="Times New Roman"/>
      <w:spacing w:val="14"/>
      <w:sz w:val="9"/>
      <w:szCs w:val="9"/>
      <w:shd w:val="clear" w:color="auto" w:fill="FFFFFF"/>
    </w:rPr>
  </w:style>
  <w:style w:type="character" w:customStyle="1" w:styleId="Tableofcontents5135pt">
    <w:name w:val="Table of contents (5) + 13.5 pt"/>
    <w:aliases w:val="Bold44,Spacing 0 pt199"/>
    <w:basedOn w:val="Tableofcontents5"/>
    <w:rsid w:val="00D34287"/>
    <w:rPr>
      <w:b/>
      <w:bCs/>
      <w:spacing w:val="-4"/>
      <w:sz w:val="27"/>
      <w:szCs w:val="27"/>
    </w:rPr>
  </w:style>
  <w:style w:type="character" w:customStyle="1" w:styleId="Tablecaption5">
    <w:name w:val="Table caption (5)_"/>
    <w:basedOn w:val="DefaultParagraphFont"/>
    <w:link w:val="Tablecaption51"/>
    <w:rsid w:val="00D34287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Tablecaption50">
    <w:name w:val="Table caption (5)"/>
    <w:basedOn w:val="Tablecaption5"/>
    <w:rsid w:val="00D34287"/>
  </w:style>
  <w:style w:type="character" w:customStyle="1" w:styleId="Tablecaption6">
    <w:name w:val="Table caption (6)_"/>
    <w:basedOn w:val="DefaultParagraphFont"/>
    <w:link w:val="Tablecaption61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Tablecaption60">
    <w:name w:val="Table caption (6)"/>
    <w:basedOn w:val="Tablecaption6"/>
    <w:rsid w:val="00D34287"/>
  </w:style>
  <w:style w:type="character" w:customStyle="1" w:styleId="Bodytext4Bold5">
    <w:name w:val="Body text (4) + Bold5"/>
    <w:aliases w:val="Not Italic26,Spacing 0 pt198"/>
    <w:basedOn w:val="Bodytext4"/>
    <w:rsid w:val="00D34287"/>
    <w:rPr>
      <w:b/>
      <w:bCs/>
      <w:spacing w:val="7"/>
    </w:rPr>
  </w:style>
  <w:style w:type="character" w:customStyle="1" w:styleId="Heading3">
    <w:name w:val="Heading #3_"/>
    <w:basedOn w:val="DefaultParagraphFont"/>
    <w:link w:val="Heading31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Tableofcontents75pt">
    <w:name w:val="Table of contents + 7.5 pt"/>
    <w:aliases w:val="Spacing 1 pt8"/>
    <w:basedOn w:val="Tableofcontents"/>
    <w:rsid w:val="00D34287"/>
    <w:rPr>
      <w:spacing w:val="24"/>
      <w:sz w:val="15"/>
      <w:szCs w:val="15"/>
    </w:rPr>
  </w:style>
  <w:style w:type="character" w:customStyle="1" w:styleId="Tableofcontents65pt">
    <w:name w:val="Table of contents + 6.5 pt"/>
    <w:aliases w:val="Spacing 0 pt197"/>
    <w:basedOn w:val="Tableofcontents"/>
    <w:rsid w:val="00D34287"/>
    <w:rPr>
      <w:spacing w:val="19"/>
      <w:sz w:val="13"/>
      <w:szCs w:val="13"/>
    </w:rPr>
  </w:style>
  <w:style w:type="character" w:customStyle="1" w:styleId="Tableofcontents6">
    <w:name w:val="Table of contents (6)_"/>
    <w:basedOn w:val="DefaultParagraphFont"/>
    <w:link w:val="Tableofcontents60"/>
    <w:rsid w:val="00D34287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Tableofcontents645pt">
    <w:name w:val="Table of contents (6) + 4.5 pt"/>
    <w:aliases w:val="Not Bold19,Spacing 0 pt196"/>
    <w:basedOn w:val="Tableofcontents6"/>
    <w:rsid w:val="00D34287"/>
    <w:rPr>
      <w:spacing w:val="14"/>
      <w:sz w:val="9"/>
      <w:szCs w:val="9"/>
    </w:rPr>
  </w:style>
  <w:style w:type="character" w:customStyle="1" w:styleId="Tablecaption7">
    <w:name w:val="Table caption (7)_"/>
    <w:basedOn w:val="DefaultParagraphFont"/>
    <w:link w:val="Tablecaption71"/>
    <w:rsid w:val="00D34287"/>
    <w:rPr>
      <w:rFonts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Tablecaption70">
    <w:name w:val="Table caption (7)"/>
    <w:basedOn w:val="Tablecaption7"/>
    <w:rsid w:val="00D34287"/>
  </w:style>
  <w:style w:type="character" w:customStyle="1" w:styleId="Tablecaption32">
    <w:name w:val="Table caption (3)2"/>
    <w:basedOn w:val="Tablecaption3"/>
    <w:rsid w:val="00D34287"/>
  </w:style>
  <w:style w:type="character" w:customStyle="1" w:styleId="Bodytext5115pt7">
    <w:name w:val="Body text (5) + 11.5 pt7"/>
    <w:aliases w:val="Spacing 0 pt195"/>
    <w:basedOn w:val="Bodytext5"/>
    <w:rsid w:val="00D34287"/>
    <w:rPr>
      <w:spacing w:val="2"/>
      <w:sz w:val="23"/>
      <w:szCs w:val="23"/>
    </w:rPr>
  </w:style>
  <w:style w:type="character" w:customStyle="1" w:styleId="Bodytext8pt">
    <w:name w:val="Body text + 8 pt"/>
    <w:aliases w:val="Spacing 0 pt194"/>
    <w:basedOn w:val="Bodytext"/>
    <w:rsid w:val="00D34287"/>
    <w:rPr>
      <w:spacing w:val="5"/>
      <w:sz w:val="16"/>
      <w:szCs w:val="16"/>
    </w:rPr>
  </w:style>
  <w:style w:type="character" w:customStyle="1" w:styleId="Bodytext7Spacing-1pt">
    <w:name w:val="Body text (7) + Spacing -1 pt"/>
    <w:basedOn w:val="Bodytext70"/>
    <w:rsid w:val="00D34287"/>
    <w:rPr>
      <w:spacing w:val="-24"/>
    </w:rPr>
  </w:style>
  <w:style w:type="character" w:customStyle="1" w:styleId="Bodytext10">
    <w:name w:val="Body text (10)_"/>
    <w:basedOn w:val="DefaultParagraphFont"/>
    <w:link w:val="Bodytext100"/>
    <w:rsid w:val="00D34287"/>
    <w:rPr>
      <w:rFonts w:ascii="Segoe UI" w:hAnsi="Segoe UI" w:cs="Segoe UI"/>
      <w:i/>
      <w:iCs/>
      <w:spacing w:val="11"/>
      <w:sz w:val="17"/>
      <w:szCs w:val="17"/>
      <w:shd w:val="clear" w:color="auto" w:fill="FFFFFF"/>
    </w:rPr>
  </w:style>
  <w:style w:type="character" w:customStyle="1" w:styleId="Bodytext10TimesNewRoman">
    <w:name w:val="Body text (10) + Times New Roman"/>
    <w:aliases w:val="9 pt12,Not Italic25,Spacing 0 pt193"/>
    <w:basedOn w:val="Bodytext10"/>
    <w:rsid w:val="00D34287"/>
    <w:rPr>
      <w:rFonts w:ascii="Times New Roman" w:hAnsi="Times New Roman" w:cs="Times New Roman"/>
      <w:spacing w:val="9"/>
      <w:sz w:val="18"/>
      <w:szCs w:val="18"/>
    </w:rPr>
  </w:style>
  <w:style w:type="character" w:customStyle="1" w:styleId="Tableofcontents7">
    <w:name w:val="Table of contents (7)_"/>
    <w:basedOn w:val="DefaultParagraphFont"/>
    <w:link w:val="Tableofcontents70"/>
    <w:rsid w:val="00D34287"/>
    <w:rPr>
      <w:rFonts w:cs="Times New Roman"/>
      <w:spacing w:val="16"/>
      <w:sz w:val="12"/>
      <w:szCs w:val="12"/>
      <w:shd w:val="clear" w:color="auto" w:fill="FFFFFF"/>
    </w:rPr>
  </w:style>
  <w:style w:type="character" w:customStyle="1" w:styleId="Tableofcontents7115pt">
    <w:name w:val="Table of contents (7) + 11.5 pt"/>
    <w:aliases w:val="Spacing 0 pt192"/>
    <w:basedOn w:val="Tableofcontents7"/>
    <w:rsid w:val="00D34287"/>
    <w:rPr>
      <w:spacing w:val="7"/>
      <w:sz w:val="23"/>
      <w:szCs w:val="23"/>
    </w:rPr>
  </w:style>
  <w:style w:type="character" w:customStyle="1" w:styleId="Tableofcontents95pt">
    <w:name w:val="Table of contents + 9.5 pt"/>
    <w:aliases w:val="Spacing 0 pt191"/>
    <w:basedOn w:val="Tableofcontents"/>
    <w:rsid w:val="00D34287"/>
    <w:rPr>
      <w:spacing w:val="14"/>
      <w:sz w:val="19"/>
      <w:szCs w:val="19"/>
    </w:rPr>
  </w:style>
  <w:style w:type="character" w:customStyle="1" w:styleId="Tableofcontents45pt">
    <w:name w:val="Table of contents + 4.5 pt"/>
    <w:aliases w:val="Spacing 0 pt190"/>
    <w:basedOn w:val="Tableofcontents"/>
    <w:rsid w:val="00D34287"/>
    <w:rPr>
      <w:spacing w:val="14"/>
      <w:sz w:val="9"/>
      <w:szCs w:val="9"/>
    </w:rPr>
  </w:style>
  <w:style w:type="character" w:customStyle="1" w:styleId="Tableofcontents95pt1">
    <w:name w:val="Table of contents + 9.5 pt1"/>
    <w:aliases w:val="Spacing 0 pt189"/>
    <w:basedOn w:val="Tableofcontents"/>
    <w:rsid w:val="00D34287"/>
    <w:rPr>
      <w:spacing w:val="14"/>
      <w:sz w:val="19"/>
      <w:szCs w:val="19"/>
    </w:rPr>
  </w:style>
  <w:style w:type="character" w:customStyle="1" w:styleId="Tableofcontents9pt">
    <w:name w:val="Table of contents + 9 pt"/>
    <w:aliases w:val="Spacing 0 pt188"/>
    <w:basedOn w:val="Tableofcontents"/>
    <w:rsid w:val="00D34287"/>
    <w:rPr>
      <w:spacing w:val="18"/>
      <w:sz w:val="18"/>
      <w:szCs w:val="18"/>
    </w:rPr>
  </w:style>
  <w:style w:type="character" w:customStyle="1" w:styleId="Tableofcontents75pt1">
    <w:name w:val="Table of contents + 7.5 pt1"/>
    <w:aliases w:val="Bold43,Spacing 1 pt7"/>
    <w:basedOn w:val="Tableofcontents"/>
    <w:rsid w:val="00D34287"/>
    <w:rPr>
      <w:b/>
      <w:bCs/>
      <w:spacing w:val="23"/>
      <w:sz w:val="15"/>
      <w:szCs w:val="15"/>
    </w:rPr>
  </w:style>
  <w:style w:type="character" w:customStyle="1" w:styleId="BodytextBold11">
    <w:name w:val="Body text + Bold11"/>
    <w:basedOn w:val="Bodytext"/>
    <w:rsid w:val="00D34287"/>
    <w:rPr>
      <w:b/>
      <w:bCs/>
    </w:rPr>
  </w:style>
  <w:style w:type="character" w:customStyle="1" w:styleId="BodytextSmallCaps">
    <w:name w:val="Body text + Small Caps"/>
    <w:basedOn w:val="Bodytext"/>
    <w:rsid w:val="00D34287"/>
    <w:rPr>
      <w:smallCaps/>
    </w:rPr>
  </w:style>
  <w:style w:type="character" w:customStyle="1" w:styleId="Bodytext5115pt6">
    <w:name w:val="Body text (5) + 11.5 pt6"/>
    <w:aliases w:val="Not Italic24,Spacing 0 pt187"/>
    <w:basedOn w:val="Bodytext5"/>
    <w:rsid w:val="00D34287"/>
    <w:rPr>
      <w:spacing w:val="7"/>
      <w:sz w:val="23"/>
      <w:szCs w:val="23"/>
    </w:rPr>
  </w:style>
  <w:style w:type="character" w:customStyle="1" w:styleId="Bodytext44">
    <w:name w:val="Body text (4)4"/>
    <w:basedOn w:val="Bodytext4"/>
    <w:rsid w:val="00D34287"/>
  </w:style>
  <w:style w:type="character" w:customStyle="1" w:styleId="Bodytext7115pt">
    <w:name w:val="Body text (7) + 11.5 pt"/>
    <w:aliases w:val="Not Bold18,Italic32,Spacing 0 pt186"/>
    <w:basedOn w:val="Bodytext70"/>
    <w:rsid w:val="00D34287"/>
    <w:rPr>
      <w:i/>
      <w:iCs/>
      <w:spacing w:val="2"/>
      <w:sz w:val="23"/>
      <w:szCs w:val="23"/>
    </w:rPr>
  </w:style>
  <w:style w:type="character" w:customStyle="1" w:styleId="Other2">
    <w:name w:val="Other (2)_"/>
    <w:basedOn w:val="DefaultParagraphFont"/>
    <w:link w:val="Other21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Other20">
    <w:name w:val="Other (2)"/>
    <w:basedOn w:val="Other2"/>
    <w:rsid w:val="00D34287"/>
  </w:style>
  <w:style w:type="character" w:customStyle="1" w:styleId="Other22">
    <w:name w:val="Other (2)2"/>
    <w:basedOn w:val="Other2"/>
    <w:rsid w:val="00D34287"/>
    <w:rPr>
      <w:noProof/>
    </w:rPr>
  </w:style>
  <w:style w:type="character" w:customStyle="1" w:styleId="Other3">
    <w:name w:val="Other (3)_"/>
    <w:basedOn w:val="DefaultParagraphFont"/>
    <w:link w:val="Other31"/>
    <w:rsid w:val="00D34287"/>
    <w:rPr>
      <w:rFonts w:ascii="Segoe UI" w:hAnsi="Segoe UI" w:cs="Segoe UI"/>
      <w:noProof/>
      <w:sz w:val="21"/>
      <w:szCs w:val="21"/>
      <w:shd w:val="clear" w:color="auto" w:fill="FFFFFF"/>
    </w:rPr>
  </w:style>
  <w:style w:type="character" w:customStyle="1" w:styleId="Other30">
    <w:name w:val="Other (3)"/>
    <w:basedOn w:val="Other3"/>
    <w:rsid w:val="00D34287"/>
  </w:style>
  <w:style w:type="character" w:customStyle="1" w:styleId="Other4">
    <w:name w:val="Other (4)_"/>
    <w:basedOn w:val="DefaultParagraphFont"/>
    <w:link w:val="Other41"/>
    <w:rsid w:val="00D34287"/>
    <w:rPr>
      <w:rFonts w:cs="Times New Roman"/>
      <w:noProof/>
      <w:spacing w:val="9"/>
      <w:sz w:val="18"/>
      <w:szCs w:val="18"/>
      <w:shd w:val="clear" w:color="auto" w:fill="FFFFFF"/>
    </w:rPr>
  </w:style>
  <w:style w:type="character" w:customStyle="1" w:styleId="Other40">
    <w:name w:val="Other (4)"/>
    <w:basedOn w:val="Other4"/>
    <w:rsid w:val="00D34287"/>
  </w:style>
  <w:style w:type="character" w:customStyle="1" w:styleId="Other">
    <w:name w:val="Other_"/>
    <w:basedOn w:val="DefaultParagraphFont"/>
    <w:link w:val="Other1"/>
    <w:rsid w:val="00D34287"/>
    <w:rPr>
      <w:rFonts w:cs="Times New Roman"/>
      <w:noProof/>
      <w:spacing w:val="6"/>
      <w:sz w:val="20"/>
      <w:szCs w:val="20"/>
      <w:shd w:val="clear" w:color="auto" w:fill="FFFFFF"/>
    </w:rPr>
  </w:style>
  <w:style w:type="character" w:customStyle="1" w:styleId="Other0">
    <w:name w:val="Other"/>
    <w:basedOn w:val="Other"/>
    <w:rsid w:val="00D34287"/>
  </w:style>
  <w:style w:type="character" w:customStyle="1" w:styleId="Other5">
    <w:name w:val="Other (5)_"/>
    <w:basedOn w:val="DefaultParagraphFont"/>
    <w:link w:val="Other51"/>
    <w:rsid w:val="00D34287"/>
    <w:rPr>
      <w:rFonts w:ascii="FrankRuehl" w:hAnsi="FrankRuehl" w:cs="FrankRuehl"/>
      <w:noProof/>
      <w:sz w:val="31"/>
      <w:szCs w:val="31"/>
      <w:shd w:val="clear" w:color="auto" w:fill="FFFFFF"/>
    </w:rPr>
  </w:style>
  <w:style w:type="character" w:customStyle="1" w:styleId="Other50">
    <w:name w:val="Other (5)"/>
    <w:basedOn w:val="Other5"/>
    <w:rsid w:val="00D34287"/>
  </w:style>
  <w:style w:type="character" w:customStyle="1" w:styleId="Other6">
    <w:name w:val="Other (6)_"/>
    <w:basedOn w:val="DefaultParagraphFont"/>
    <w:link w:val="Other61"/>
    <w:rsid w:val="00D34287"/>
    <w:rPr>
      <w:rFonts w:ascii="Segoe UI" w:hAnsi="Segoe UI" w:cs="Segoe UI"/>
      <w:noProof/>
      <w:sz w:val="23"/>
      <w:szCs w:val="23"/>
      <w:shd w:val="clear" w:color="auto" w:fill="FFFFFF"/>
    </w:rPr>
  </w:style>
  <w:style w:type="character" w:customStyle="1" w:styleId="Other60">
    <w:name w:val="Other (6)"/>
    <w:basedOn w:val="Other6"/>
    <w:rsid w:val="00D34287"/>
  </w:style>
  <w:style w:type="character" w:customStyle="1" w:styleId="Bodytext32">
    <w:name w:val="Body text3"/>
    <w:basedOn w:val="Bodytext"/>
    <w:rsid w:val="00D34287"/>
    <w:rPr>
      <w:u w:val="single"/>
    </w:rPr>
  </w:style>
  <w:style w:type="character" w:customStyle="1" w:styleId="Headerorfooter4115pt">
    <w:name w:val="Header or footer (4) + 11.5 pt"/>
    <w:aliases w:val="Bold42"/>
    <w:basedOn w:val="Headerorfooter4"/>
    <w:rsid w:val="00D34287"/>
    <w:rPr>
      <w:b/>
      <w:bCs/>
      <w:sz w:val="23"/>
      <w:szCs w:val="23"/>
    </w:rPr>
  </w:style>
  <w:style w:type="character" w:customStyle="1" w:styleId="Tablecaption33">
    <w:name w:val="Table caption3"/>
    <w:basedOn w:val="Tablecaption"/>
    <w:rsid w:val="00D34287"/>
  </w:style>
  <w:style w:type="character" w:customStyle="1" w:styleId="BodytextVerdana">
    <w:name w:val="Body text + Verdana"/>
    <w:aliases w:val="6.5 pt,Bold41,Spacing 0 pt185"/>
    <w:basedOn w:val="Bodytext"/>
    <w:rsid w:val="00D34287"/>
    <w:rPr>
      <w:rFonts w:ascii="Verdana" w:hAnsi="Verdana" w:cs="Verdana"/>
      <w:b/>
      <w:bCs/>
      <w:spacing w:val="15"/>
      <w:sz w:val="13"/>
      <w:szCs w:val="13"/>
    </w:rPr>
  </w:style>
  <w:style w:type="character" w:customStyle="1" w:styleId="BodytextVerdana5">
    <w:name w:val="Body text + Verdana5"/>
    <w:aliases w:val="11 pt,Spacing 0 pt184"/>
    <w:basedOn w:val="Bodytext"/>
    <w:rsid w:val="00D34287"/>
    <w:rPr>
      <w:rFonts w:ascii="Verdana" w:hAnsi="Verdana" w:cs="Verdana"/>
      <w:spacing w:val="1"/>
      <w:sz w:val="22"/>
      <w:szCs w:val="22"/>
    </w:rPr>
  </w:style>
  <w:style w:type="character" w:customStyle="1" w:styleId="Tablecaption22">
    <w:name w:val="Table caption2"/>
    <w:basedOn w:val="Tablecaption"/>
    <w:rsid w:val="00D34287"/>
    <w:rPr>
      <w:u w:val="single"/>
    </w:rPr>
  </w:style>
  <w:style w:type="character" w:customStyle="1" w:styleId="Bodytext11">
    <w:name w:val="Body text (11)_"/>
    <w:basedOn w:val="DefaultParagraphFont"/>
    <w:link w:val="Bodytext111"/>
    <w:rsid w:val="00D34287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Bodytext110">
    <w:name w:val="Body text (11)"/>
    <w:basedOn w:val="Bodytext11"/>
    <w:rsid w:val="00D34287"/>
  </w:style>
  <w:style w:type="character" w:customStyle="1" w:styleId="Bodytext720">
    <w:name w:val="Body text (7)2"/>
    <w:basedOn w:val="Bodytext70"/>
    <w:rsid w:val="00D34287"/>
    <w:rPr>
      <w:u w:val="single"/>
    </w:rPr>
  </w:style>
  <w:style w:type="character" w:customStyle="1" w:styleId="Bodytext12">
    <w:name w:val="Body text (12)_"/>
    <w:basedOn w:val="DefaultParagraphFont"/>
    <w:link w:val="Bodytext121"/>
    <w:rsid w:val="00D34287"/>
    <w:rPr>
      <w:rFonts w:cs="Times New Roman"/>
      <w:spacing w:val="5"/>
      <w:shd w:val="clear" w:color="auto" w:fill="FFFFFF"/>
    </w:rPr>
  </w:style>
  <w:style w:type="character" w:customStyle="1" w:styleId="Bodytext120">
    <w:name w:val="Body text (12)"/>
    <w:basedOn w:val="Bodytext12"/>
    <w:rsid w:val="00D34287"/>
  </w:style>
  <w:style w:type="character" w:customStyle="1" w:styleId="Bodytext9pt">
    <w:name w:val="Body text + 9 pt"/>
    <w:aliases w:val="Spacing 0 pt183"/>
    <w:basedOn w:val="Bodytext"/>
    <w:rsid w:val="00D34287"/>
    <w:rPr>
      <w:spacing w:val="9"/>
      <w:sz w:val="18"/>
      <w:szCs w:val="18"/>
    </w:rPr>
  </w:style>
  <w:style w:type="character" w:customStyle="1" w:styleId="BodytextConsolas">
    <w:name w:val="Body text + Consolas"/>
    <w:aliases w:val="15 pt,Spacing 0 pt182"/>
    <w:basedOn w:val="Bodytext"/>
    <w:rsid w:val="00D34287"/>
    <w:rPr>
      <w:rFonts w:ascii="Consolas" w:hAnsi="Consolas" w:cs="Consolas"/>
      <w:noProof/>
      <w:spacing w:val="0"/>
      <w:sz w:val="30"/>
      <w:szCs w:val="30"/>
    </w:rPr>
  </w:style>
  <w:style w:type="character" w:customStyle="1" w:styleId="Bodytext95pt">
    <w:name w:val="Body text + 9.5 pt"/>
    <w:aliases w:val="Bold40,Spacing 0 pt181"/>
    <w:basedOn w:val="Bodytext"/>
    <w:rsid w:val="00D34287"/>
    <w:rPr>
      <w:b/>
      <w:bCs/>
      <w:spacing w:val="5"/>
      <w:sz w:val="19"/>
      <w:szCs w:val="19"/>
    </w:rPr>
  </w:style>
  <w:style w:type="character" w:customStyle="1" w:styleId="Bodytext16pt7">
    <w:name w:val="Body text + 16 pt7"/>
    <w:aliases w:val="Spacing 0 pt180"/>
    <w:basedOn w:val="Bodytext"/>
    <w:rsid w:val="00D34287"/>
    <w:rPr>
      <w:spacing w:val="-5"/>
      <w:sz w:val="32"/>
      <w:szCs w:val="32"/>
    </w:rPr>
  </w:style>
  <w:style w:type="character" w:customStyle="1" w:styleId="Bodytext13">
    <w:name w:val="Body text (13)_"/>
    <w:basedOn w:val="DefaultParagraphFont"/>
    <w:link w:val="Bodytext131"/>
    <w:rsid w:val="00D34287"/>
    <w:rPr>
      <w:rFonts w:cs="Times New Roman"/>
      <w:spacing w:val="10"/>
      <w:shd w:val="clear" w:color="auto" w:fill="FFFFFF"/>
    </w:rPr>
  </w:style>
  <w:style w:type="character" w:customStyle="1" w:styleId="Bodytext130">
    <w:name w:val="Body text (13)"/>
    <w:basedOn w:val="Bodytext13"/>
    <w:rsid w:val="00D34287"/>
  </w:style>
  <w:style w:type="character" w:customStyle="1" w:styleId="Tablecaption64">
    <w:name w:val="Table caption (6)4"/>
    <w:basedOn w:val="Tablecaption6"/>
    <w:rsid w:val="00D34287"/>
    <w:rPr>
      <w:u w:val="single"/>
    </w:rPr>
  </w:style>
  <w:style w:type="character" w:customStyle="1" w:styleId="Bodytext7NotBold">
    <w:name w:val="Body text (7) + Not Bold"/>
    <w:aliases w:val="Italic31,Spacing 0 pt179"/>
    <w:basedOn w:val="Bodytext70"/>
    <w:rsid w:val="00D34287"/>
    <w:rPr>
      <w:i/>
      <w:iCs/>
      <w:spacing w:val="3"/>
    </w:rPr>
  </w:style>
  <w:style w:type="character" w:customStyle="1" w:styleId="HeaderorfooterBold">
    <w:name w:val="Header or footer + Bold"/>
    <w:aliases w:val="Spacing 0 pt178"/>
    <w:basedOn w:val="Headerorfooter"/>
    <w:rsid w:val="00D34287"/>
    <w:rPr>
      <w:b/>
      <w:bCs/>
      <w:spacing w:val="9"/>
    </w:rPr>
  </w:style>
  <w:style w:type="character" w:customStyle="1" w:styleId="Bodytext14">
    <w:name w:val="Body text (14)_"/>
    <w:basedOn w:val="DefaultParagraphFont"/>
    <w:link w:val="Bodytext141"/>
    <w:rsid w:val="00D34287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Bodytext140">
    <w:name w:val="Body text (14)"/>
    <w:basedOn w:val="Bodytext14"/>
    <w:rsid w:val="00D34287"/>
  </w:style>
  <w:style w:type="character" w:customStyle="1" w:styleId="BodytextSegoeUI">
    <w:name w:val="Body text + Segoe UI"/>
    <w:aliases w:val="8.5 pt,Italic30,Spacing 0 pt177"/>
    <w:basedOn w:val="Bodytext"/>
    <w:rsid w:val="00D34287"/>
    <w:rPr>
      <w:rFonts w:ascii="Segoe UI" w:hAnsi="Segoe UI" w:cs="Segoe UI"/>
      <w:i/>
      <w:iCs/>
      <w:noProof/>
      <w:spacing w:val="11"/>
      <w:sz w:val="17"/>
      <w:szCs w:val="17"/>
    </w:rPr>
  </w:style>
  <w:style w:type="character" w:customStyle="1" w:styleId="Bodytext4105pt">
    <w:name w:val="Body text (4) + 10.5 pt"/>
    <w:aliases w:val="Spacing 0 pt176"/>
    <w:basedOn w:val="Bodytext4"/>
    <w:rsid w:val="00D34287"/>
    <w:rPr>
      <w:spacing w:val="3"/>
      <w:sz w:val="21"/>
      <w:szCs w:val="21"/>
    </w:rPr>
  </w:style>
  <w:style w:type="character" w:customStyle="1" w:styleId="Bodytext4Bold4">
    <w:name w:val="Body text (4) + Bold4"/>
    <w:aliases w:val="Not Italic23,Spacing 0 pt175"/>
    <w:basedOn w:val="Bodytext4"/>
    <w:rsid w:val="00D34287"/>
    <w:rPr>
      <w:b/>
      <w:bCs/>
      <w:noProof/>
      <w:spacing w:val="7"/>
    </w:rPr>
  </w:style>
  <w:style w:type="character" w:customStyle="1" w:styleId="Bodytext15">
    <w:name w:val="Body text (15)_"/>
    <w:basedOn w:val="DefaultParagraphFont"/>
    <w:link w:val="Bodytext151"/>
    <w:rsid w:val="00D34287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Bodytext150">
    <w:name w:val="Body text (15)"/>
    <w:basedOn w:val="Bodytext15"/>
    <w:rsid w:val="00D34287"/>
  </w:style>
  <w:style w:type="character" w:customStyle="1" w:styleId="Bodytext152">
    <w:name w:val="Body text (15)2"/>
    <w:basedOn w:val="Bodytext15"/>
    <w:rsid w:val="00D34287"/>
    <w:rPr>
      <w:noProof/>
    </w:rPr>
  </w:style>
  <w:style w:type="character" w:customStyle="1" w:styleId="Tablecaption63">
    <w:name w:val="Table caption (6)3"/>
    <w:basedOn w:val="Tablecaption6"/>
    <w:rsid w:val="00D34287"/>
    <w:rPr>
      <w:noProof/>
    </w:rPr>
  </w:style>
  <w:style w:type="character" w:customStyle="1" w:styleId="Tablecaption62">
    <w:name w:val="Table caption (6)2"/>
    <w:basedOn w:val="Tablecaption6"/>
    <w:rsid w:val="00D34287"/>
    <w:rPr>
      <w:u w:val="single"/>
    </w:rPr>
  </w:style>
  <w:style w:type="character" w:customStyle="1" w:styleId="Tablecaption6Spacing7pt">
    <w:name w:val="Table caption (6) + Spacing 7 pt"/>
    <w:basedOn w:val="Tablecaption6"/>
    <w:rsid w:val="00D34287"/>
    <w:rPr>
      <w:spacing w:val="145"/>
      <w:u w:val="single"/>
    </w:rPr>
  </w:style>
  <w:style w:type="character" w:customStyle="1" w:styleId="Tablecaption6Spacing7pt1">
    <w:name w:val="Table caption (6) + Spacing 7 pt1"/>
    <w:basedOn w:val="Tablecaption6"/>
    <w:rsid w:val="00D34287"/>
    <w:rPr>
      <w:spacing w:val="145"/>
      <w:u w:val="single"/>
    </w:rPr>
  </w:style>
  <w:style w:type="character" w:customStyle="1" w:styleId="Headerorfooter7">
    <w:name w:val="Header or footer (7)_"/>
    <w:basedOn w:val="DefaultParagraphFont"/>
    <w:link w:val="Headerorfooter70"/>
    <w:rsid w:val="00D34287"/>
    <w:rPr>
      <w:rFonts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D34287"/>
    <w:rPr>
      <w:rFonts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Heading44pt">
    <w:name w:val="Heading #4 + 4 pt"/>
    <w:aliases w:val="Spacing 0 pt174"/>
    <w:basedOn w:val="Heading4"/>
    <w:rsid w:val="00D34287"/>
    <w:rPr>
      <w:spacing w:val="0"/>
      <w:sz w:val="8"/>
      <w:szCs w:val="8"/>
    </w:rPr>
  </w:style>
  <w:style w:type="character" w:customStyle="1" w:styleId="Bodytext4pt5">
    <w:name w:val="Body text + 4 pt5"/>
    <w:aliases w:val="Spacing 0 pt173"/>
    <w:basedOn w:val="Bodytext"/>
    <w:rsid w:val="00D34287"/>
    <w:rPr>
      <w:spacing w:val="0"/>
      <w:sz w:val="8"/>
      <w:szCs w:val="8"/>
    </w:rPr>
  </w:style>
  <w:style w:type="character" w:customStyle="1" w:styleId="Headerorfooter2Spacing0pt">
    <w:name w:val="Header or footer (2) + Spacing 0 pt"/>
    <w:basedOn w:val="Headerorfooter2"/>
    <w:rsid w:val="00D34287"/>
    <w:rPr>
      <w:spacing w:val="7"/>
    </w:rPr>
  </w:style>
  <w:style w:type="character" w:customStyle="1" w:styleId="Headerorfooter8">
    <w:name w:val="Header or footer (8)_"/>
    <w:basedOn w:val="DefaultParagraphFont"/>
    <w:link w:val="Headerorfooter81"/>
    <w:rsid w:val="00D34287"/>
    <w:rPr>
      <w:rFonts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Headerorfooter80">
    <w:name w:val="Header or footer (8)"/>
    <w:basedOn w:val="Headerorfooter8"/>
    <w:rsid w:val="00D34287"/>
  </w:style>
  <w:style w:type="character" w:customStyle="1" w:styleId="Headerorfooter9">
    <w:name w:val="Header or footer (9)_"/>
    <w:basedOn w:val="DefaultParagraphFont"/>
    <w:link w:val="Headerorfooter91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Headerorfooter90">
    <w:name w:val="Header or footer (9)"/>
    <w:basedOn w:val="Headerorfooter9"/>
    <w:rsid w:val="00D34287"/>
  </w:style>
  <w:style w:type="character" w:customStyle="1" w:styleId="Bodytext2Spacing0pt">
    <w:name w:val="Body text (2) + Spacing 0 pt"/>
    <w:basedOn w:val="Bodytext2"/>
    <w:rsid w:val="00D34287"/>
    <w:rPr>
      <w:spacing w:val="8"/>
    </w:rPr>
  </w:style>
  <w:style w:type="character" w:customStyle="1" w:styleId="Bodytext4Spacing0pt">
    <w:name w:val="Body text (4) + Spacing 0 pt"/>
    <w:basedOn w:val="Bodytext4"/>
    <w:rsid w:val="00D34287"/>
    <w:rPr>
      <w:spacing w:val="3"/>
    </w:rPr>
  </w:style>
  <w:style w:type="character" w:customStyle="1" w:styleId="BodytextSegoeUI10">
    <w:name w:val="Body text + Segoe UI10"/>
    <w:aliases w:val="9 pt11,Bold39,Spacing 0 pt172"/>
    <w:basedOn w:val="Bodytext"/>
    <w:rsid w:val="00D34287"/>
    <w:rPr>
      <w:rFonts w:ascii="Segoe UI" w:hAnsi="Segoe UI" w:cs="Segoe UI"/>
      <w:b/>
      <w:bCs/>
      <w:spacing w:val="1"/>
      <w:sz w:val="18"/>
      <w:szCs w:val="18"/>
    </w:rPr>
  </w:style>
  <w:style w:type="character" w:customStyle="1" w:styleId="BodytextBold10">
    <w:name w:val="Body text + Bold10"/>
    <w:aliases w:val="Spacing 0 pt171"/>
    <w:basedOn w:val="Bodytext"/>
    <w:rsid w:val="00D34287"/>
    <w:rPr>
      <w:b/>
      <w:bCs/>
      <w:spacing w:val="8"/>
    </w:rPr>
  </w:style>
  <w:style w:type="character" w:customStyle="1" w:styleId="HeaderorfooterBold1">
    <w:name w:val="Header or footer + Bold1"/>
    <w:aliases w:val="Spacing 0 pt170"/>
    <w:basedOn w:val="Headerorfooter"/>
    <w:rsid w:val="00D34287"/>
    <w:rPr>
      <w:b/>
      <w:bCs/>
      <w:spacing w:val="7"/>
    </w:rPr>
  </w:style>
  <w:style w:type="character" w:customStyle="1" w:styleId="HeaderorfooterSpacing0pt">
    <w:name w:val="Header or footer + Spacing 0 pt"/>
    <w:basedOn w:val="Headerorfooter"/>
    <w:rsid w:val="00D34287"/>
    <w:rPr>
      <w:spacing w:val="4"/>
    </w:rPr>
  </w:style>
  <w:style w:type="character" w:customStyle="1" w:styleId="Bodytext7Spacing0pt">
    <w:name w:val="Body text (7) + Spacing 0 pt"/>
    <w:basedOn w:val="Bodytext70"/>
    <w:rsid w:val="00D34287"/>
    <w:rPr>
      <w:spacing w:val="5"/>
    </w:rPr>
  </w:style>
  <w:style w:type="character" w:customStyle="1" w:styleId="Tablecaption7Spacing0pt">
    <w:name w:val="Table caption (7) + Spacing 0 pt"/>
    <w:basedOn w:val="Tablecaption7"/>
    <w:rsid w:val="00D34287"/>
    <w:rPr>
      <w:spacing w:val="5"/>
    </w:rPr>
  </w:style>
  <w:style w:type="character" w:customStyle="1" w:styleId="Tablecaption2Spacing0pt">
    <w:name w:val="Table caption (2) + Spacing 0 pt"/>
    <w:basedOn w:val="Tablecaption2"/>
    <w:rsid w:val="00D34287"/>
    <w:rPr>
      <w:spacing w:val="3"/>
    </w:rPr>
  </w:style>
  <w:style w:type="character" w:customStyle="1" w:styleId="Headerorfooter7Spacing0pt">
    <w:name w:val="Header or footer (7) + Spacing 0 pt"/>
    <w:basedOn w:val="Headerorfooter7"/>
    <w:rsid w:val="00D34287"/>
    <w:rPr>
      <w:spacing w:val="12"/>
    </w:rPr>
  </w:style>
  <w:style w:type="character" w:customStyle="1" w:styleId="Headerorfooter4Spacing0pt">
    <w:name w:val="Header or footer (4) + Spacing 0 pt"/>
    <w:basedOn w:val="Headerorfooter4"/>
    <w:rsid w:val="00D34287"/>
    <w:rPr>
      <w:spacing w:val="7"/>
    </w:rPr>
  </w:style>
  <w:style w:type="character" w:customStyle="1" w:styleId="Bodytext6Spacing0pt">
    <w:name w:val="Body text (6) + Spacing 0 pt"/>
    <w:basedOn w:val="Bodytext60"/>
    <w:rsid w:val="00D34287"/>
    <w:rPr>
      <w:spacing w:val="6"/>
    </w:rPr>
  </w:style>
  <w:style w:type="character" w:customStyle="1" w:styleId="Bodytext6Spacing0pt6">
    <w:name w:val="Body text (6) + Spacing 0 pt6"/>
    <w:basedOn w:val="Bodytext60"/>
    <w:rsid w:val="00D34287"/>
    <w:rPr>
      <w:spacing w:val="6"/>
    </w:rPr>
  </w:style>
  <w:style w:type="character" w:customStyle="1" w:styleId="BodytextConsolas7">
    <w:name w:val="Body text + Consolas7"/>
    <w:aliases w:val="15 pt3,Spacing 0 pt169"/>
    <w:basedOn w:val="Bodytext"/>
    <w:rsid w:val="00D34287"/>
    <w:rPr>
      <w:rFonts w:ascii="Consolas" w:hAnsi="Consolas" w:cs="Consolas"/>
      <w:spacing w:val="-12"/>
      <w:sz w:val="30"/>
      <w:szCs w:val="30"/>
    </w:rPr>
  </w:style>
  <w:style w:type="character" w:customStyle="1" w:styleId="BodytextVerdana4">
    <w:name w:val="Body text + Verdana4"/>
    <w:aliases w:val="11 pt1,Spacing 0 pt168"/>
    <w:basedOn w:val="Bodytext"/>
    <w:rsid w:val="00D34287"/>
    <w:rPr>
      <w:rFonts w:ascii="Verdana" w:hAnsi="Verdana" w:cs="Verdana"/>
      <w:noProof/>
      <w:spacing w:val="0"/>
      <w:sz w:val="22"/>
      <w:szCs w:val="22"/>
    </w:rPr>
  </w:style>
  <w:style w:type="character" w:customStyle="1" w:styleId="Bodytext85pt4">
    <w:name w:val="Body text + 8.5 pt4"/>
    <w:aliases w:val="Bold38,Spacing 0 pt167"/>
    <w:basedOn w:val="Bodytext"/>
    <w:rsid w:val="00D34287"/>
    <w:rPr>
      <w:b/>
      <w:bCs/>
      <w:noProof/>
      <w:spacing w:val="0"/>
      <w:sz w:val="17"/>
      <w:szCs w:val="17"/>
    </w:rPr>
  </w:style>
  <w:style w:type="character" w:customStyle="1" w:styleId="Bodytext7NotBold2">
    <w:name w:val="Body text (7) + Not Bold2"/>
    <w:aliases w:val="Italic29,Spacing 0 pt166"/>
    <w:basedOn w:val="Bodytext70"/>
    <w:rsid w:val="00D34287"/>
    <w:rPr>
      <w:i/>
      <w:iCs/>
      <w:spacing w:val="4"/>
    </w:rPr>
  </w:style>
  <w:style w:type="character" w:customStyle="1" w:styleId="Bodytext7NotBold1">
    <w:name w:val="Body text (7) + Not Bold1"/>
    <w:aliases w:val="Italic28,Spacing 0 pt165"/>
    <w:basedOn w:val="Bodytext70"/>
    <w:rsid w:val="00D34287"/>
    <w:rPr>
      <w:i/>
      <w:iCs/>
      <w:spacing w:val="4"/>
    </w:rPr>
  </w:style>
  <w:style w:type="character" w:customStyle="1" w:styleId="Bodytext16">
    <w:name w:val="Body text (16)_"/>
    <w:basedOn w:val="DefaultParagraphFont"/>
    <w:link w:val="Bodytext161"/>
    <w:rsid w:val="00D34287"/>
    <w:rPr>
      <w:rFonts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Bodytext160">
    <w:name w:val="Body text (16)"/>
    <w:basedOn w:val="Bodytext16"/>
    <w:rsid w:val="00D34287"/>
  </w:style>
  <w:style w:type="character" w:customStyle="1" w:styleId="Bodytext16SegoeUI">
    <w:name w:val="Body text (16) + Segoe UI"/>
    <w:aliases w:val="9 pt10,Not Italic22,Spacing 0 pt164"/>
    <w:basedOn w:val="Bodytext16"/>
    <w:rsid w:val="00D34287"/>
    <w:rPr>
      <w:rFonts w:ascii="Segoe UI" w:hAnsi="Segoe UI" w:cs="Segoe UI"/>
      <w:spacing w:val="1"/>
      <w:sz w:val="18"/>
      <w:szCs w:val="18"/>
    </w:rPr>
  </w:style>
  <w:style w:type="character" w:customStyle="1" w:styleId="Bodytext17">
    <w:name w:val="Body text (17)_"/>
    <w:basedOn w:val="DefaultParagraphFont"/>
    <w:link w:val="Bodytext171"/>
    <w:rsid w:val="00D34287"/>
    <w:rPr>
      <w:rFonts w:ascii="Segoe UI" w:hAnsi="Segoe UI" w:cs="Segoe UI"/>
      <w:b/>
      <w:bCs/>
      <w:spacing w:val="1"/>
      <w:sz w:val="18"/>
      <w:szCs w:val="18"/>
      <w:shd w:val="clear" w:color="auto" w:fill="FFFFFF"/>
    </w:rPr>
  </w:style>
  <w:style w:type="character" w:customStyle="1" w:styleId="Bodytext170">
    <w:name w:val="Body text (17)"/>
    <w:basedOn w:val="Bodytext17"/>
    <w:rsid w:val="00D34287"/>
  </w:style>
  <w:style w:type="character" w:customStyle="1" w:styleId="Bodytext17TimesNewRoman">
    <w:name w:val="Body text (17) + Times New Roman"/>
    <w:aliases w:val="10 pt3,Italic27,Spacing 0 pt163"/>
    <w:basedOn w:val="Bodytext17"/>
    <w:rsid w:val="00D34287"/>
    <w:rPr>
      <w:rFonts w:ascii="Times New Roman" w:hAnsi="Times New Roman" w:cs="Times New Roman"/>
      <w:i/>
      <w:iCs/>
      <w:spacing w:val="5"/>
      <w:sz w:val="20"/>
      <w:szCs w:val="20"/>
    </w:rPr>
  </w:style>
  <w:style w:type="character" w:customStyle="1" w:styleId="Headerorfooter7115pt">
    <w:name w:val="Header or footer (7) + 11.5 pt"/>
    <w:aliases w:val="Spacing 0 pt162"/>
    <w:basedOn w:val="Headerorfooter7"/>
    <w:rsid w:val="00D34287"/>
    <w:rPr>
      <w:spacing w:val="7"/>
      <w:sz w:val="23"/>
      <w:szCs w:val="23"/>
    </w:rPr>
  </w:style>
  <w:style w:type="character" w:customStyle="1" w:styleId="Bodytext4Bold3">
    <w:name w:val="Body text (4) + Bold3"/>
    <w:aliases w:val="Not Italic21,Spacing 0 pt161"/>
    <w:basedOn w:val="Bodytext4"/>
    <w:rsid w:val="00D34287"/>
    <w:rPr>
      <w:b/>
      <w:bCs/>
      <w:spacing w:val="8"/>
    </w:rPr>
  </w:style>
  <w:style w:type="character" w:customStyle="1" w:styleId="Bodytext4pt4">
    <w:name w:val="Body text + 4 pt4"/>
    <w:aliases w:val="Spacing 0 pt160"/>
    <w:basedOn w:val="Bodytext"/>
    <w:rsid w:val="00D34287"/>
    <w:rPr>
      <w:spacing w:val="0"/>
      <w:sz w:val="8"/>
      <w:szCs w:val="8"/>
    </w:rPr>
  </w:style>
  <w:style w:type="character" w:customStyle="1" w:styleId="BodytextVerdana3">
    <w:name w:val="Body text + Verdana3"/>
    <w:aliases w:val="7 pt1,Spacing 0 pt159"/>
    <w:basedOn w:val="Bodytext"/>
    <w:rsid w:val="00D34287"/>
    <w:rPr>
      <w:rFonts w:ascii="Verdana" w:hAnsi="Verdana" w:cs="Verdana"/>
      <w:noProof/>
      <w:spacing w:val="0"/>
      <w:sz w:val="14"/>
      <w:szCs w:val="14"/>
    </w:rPr>
  </w:style>
  <w:style w:type="character" w:customStyle="1" w:styleId="Bodytext5Spacing0pt">
    <w:name w:val="Body text (5) + Spacing 0 pt"/>
    <w:basedOn w:val="Bodytext5"/>
    <w:rsid w:val="00D34287"/>
    <w:rPr>
      <w:spacing w:val="4"/>
    </w:rPr>
  </w:style>
  <w:style w:type="character" w:customStyle="1" w:styleId="Bodytext18">
    <w:name w:val="Body text (18)_"/>
    <w:basedOn w:val="DefaultParagraphFont"/>
    <w:link w:val="Bodytext181"/>
    <w:rsid w:val="00D34287"/>
    <w:rPr>
      <w:rFonts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Bodytext180">
    <w:name w:val="Body text (18)"/>
    <w:basedOn w:val="Bodytext18"/>
    <w:rsid w:val="00D34287"/>
  </w:style>
  <w:style w:type="character" w:customStyle="1" w:styleId="Bodytext188pt">
    <w:name w:val="Body text (18) + 8 pt"/>
    <w:aliases w:val="Not Bold17,Spacing 0 pt158"/>
    <w:basedOn w:val="Bodytext18"/>
    <w:rsid w:val="00D34287"/>
    <w:rPr>
      <w:spacing w:val="10"/>
      <w:sz w:val="16"/>
      <w:szCs w:val="16"/>
    </w:rPr>
  </w:style>
  <w:style w:type="character" w:customStyle="1" w:styleId="Bodytext19">
    <w:name w:val="Body text (19)_"/>
    <w:basedOn w:val="DefaultParagraphFont"/>
    <w:link w:val="Bodytext191"/>
    <w:rsid w:val="00D34287"/>
    <w:rPr>
      <w:rFonts w:cs="Times New Roman"/>
      <w:b/>
      <w:bCs/>
      <w:i/>
      <w:iCs/>
      <w:spacing w:val="5"/>
      <w:sz w:val="16"/>
      <w:szCs w:val="16"/>
      <w:shd w:val="clear" w:color="auto" w:fill="FFFFFF"/>
    </w:rPr>
  </w:style>
  <w:style w:type="character" w:customStyle="1" w:styleId="Bodytext190">
    <w:name w:val="Body text (19)"/>
    <w:basedOn w:val="Bodytext19"/>
    <w:rsid w:val="00D34287"/>
  </w:style>
  <w:style w:type="character" w:customStyle="1" w:styleId="Bodytext19NotBold">
    <w:name w:val="Body text (19) + Not Bold"/>
    <w:aliases w:val="Not Italic20,Spacing 0 pt157"/>
    <w:basedOn w:val="Bodytext19"/>
    <w:rsid w:val="00D34287"/>
    <w:rPr>
      <w:spacing w:val="10"/>
    </w:rPr>
  </w:style>
  <w:style w:type="character" w:customStyle="1" w:styleId="Bodytext200">
    <w:name w:val="Body text (20)_"/>
    <w:basedOn w:val="DefaultParagraphFont"/>
    <w:link w:val="Bodytext201"/>
    <w:rsid w:val="00D34287"/>
    <w:rPr>
      <w:rFonts w:cs="Times New Roman"/>
      <w:spacing w:val="10"/>
      <w:sz w:val="16"/>
      <w:szCs w:val="16"/>
      <w:shd w:val="clear" w:color="auto" w:fill="FFFFFF"/>
    </w:rPr>
  </w:style>
  <w:style w:type="character" w:customStyle="1" w:styleId="Bodytext202">
    <w:name w:val="Body text (20)"/>
    <w:basedOn w:val="Bodytext200"/>
    <w:rsid w:val="00D34287"/>
  </w:style>
  <w:style w:type="character" w:customStyle="1" w:styleId="Headerorfooter2105pt">
    <w:name w:val="Header or footer (2) + 10.5 pt"/>
    <w:aliases w:val="Spacing 0 pt156"/>
    <w:basedOn w:val="Headerorfooter2"/>
    <w:rsid w:val="00D34287"/>
    <w:rPr>
      <w:spacing w:val="12"/>
      <w:sz w:val="21"/>
      <w:szCs w:val="21"/>
    </w:rPr>
  </w:style>
  <w:style w:type="character" w:customStyle="1" w:styleId="Bodytext2NotBold6">
    <w:name w:val="Body text (2) + Not Bold6"/>
    <w:basedOn w:val="Bodytext2"/>
    <w:rsid w:val="00D34287"/>
  </w:style>
  <w:style w:type="character" w:customStyle="1" w:styleId="Bodytext210">
    <w:name w:val="Body text (21)_"/>
    <w:basedOn w:val="DefaultParagraphFont"/>
    <w:link w:val="Bodytext211"/>
    <w:rsid w:val="00D34287"/>
    <w:rPr>
      <w:rFonts w:cs="Times New Roman"/>
      <w:spacing w:val="6"/>
      <w:sz w:val="23"/>
      <w:szCs w:val="23"/>
      <w:shd w:val="clear" w:color="auto" w:fill="FFFFFF"/>
    </w:rPr>
  </w:style>
  <w:style w:type="character" w:customStyle="1" w:styleId="Bodytext212">
    <w:name w:val="Body text (21)"/>
    <w:basedOn w:val="Bodytext210"/>
    <w:rsid w:val="00D34287"/>
  </w:style>
  <w:style w:type="character" w:customStyle="1" w:styleId="Bodytext2120">
    <w:name w:val="Body text (21)2"/>
    <w:basedOn w:val="Bodytext210"/>
    <w:rsid w:val="00D34287"/>
    <w:rPr>
      <w:noProof/>
    </w:rPr>
  </w:style>
  <w:style w:type="character" w:customStyle="1" w:styleId="Headerorfooter211pt">
    <w:name w:val="Header or footer (2) + 11 pt"/>
    <w:aliases w:val="Not Bold16,Spacing 0 pt155"/>
    <w:basedOn w:val="Headerorfooter2"/>
    <w:rsid w:val="00D34287"/>
    <w:rPr>
      <w:spacing w:val="7"/>
      <w:sz w:val="22"/>
      <w:szCs w:val="22"/>
    </w:rPr>
  </w:style>
  <w:style w:type="character" w:customStyle="1" w:styleId="Tablecaption8">
    <w:name w:val="Table caption (8)_"/>
    <w:basedOn w:val="DefaultParagraphFont"/>
    <w:link w:val="Tablecaption81"/>
    <w:rsid w:val="00D34287"/>
    <w:rPr>
      <w:rFonts w:cs="Times New Roman"/>
      <w:i/>
      <w:iCs/>
      <w:spacing w:val="13"/>
      <w:sz w:val="25"/>
      <w:szCs w:val="25"/>
      <w:shd w:val="clear" w:color="auto" w:fill="FFFFFF"/>
    </w:rPr>
  </w:style>
  <w:style w:type="character" w:customStyle="1" w:styleId="Tablecaption80">
    <w:name w:val="Table caption (8)"/>
    <w:basedOn w:val="Tablecaption8"/>
    <w:rsid w:val="00D34287"/>
  </w:style>
  <w:style w:type="character" w:customStyle="1" w:styleId="Tablecaption82">
    <w:name w:val="Table caption (8)2"/>
    <w:basedOn w:val="Tablecaption8"/>
    <w:rsid w:val="00D34287"/>
    <w:rPr>
      <w:noProof/>
    </w:rPr>
  </w:style>
  <w:style w:type="character" w:customStyle="1" w:styleId="Bodytext16pt6">
    <w:name w:val="Body text + 16 pt6"/>
    <w:aliases w:val="Spacing 0 pt154"/>
    <w:basedOn w:val="Bodytext"/>
    <w:rsid w:val="00D34287"/>
    <w:rPr>
      <w:spacing w:val="2"/>
      <w:sz w:val="32"/>
      <w:szCs w:val="32"/>
    </w:rPr>
  </w:style>
  <w:style w:type="character" w:customStyle="1" w:styleId="Headerorfooter4115pt2">
    <w:name w:val="Header or footer (4) + 11.5 pt2"/>
    <w:aliases w:val="Bold37,Spacing 0 pt153"/>
    <w:basedOn w:val="Headerorfooter4"/>
    <w:rsid w:val="00D34287"/>
    <w:rPr>
      <w:b/>
      <w:bCs/>
      <w:spacing w:val="7"/>
      <w:sz w:val="23"/>
      <w:szCs w:val="23"/>
    </w:rPr>
  </w:style>
  <w:style w:type="character" w:customStyle="1" w:styleId="Bodytext22">
    <w:name w:val="Body text (22)_"/>
    <w:basedOn w:val="DefaultParagraphFont"/>
    <w:link w:val="Bodytext221"/>
    <w:rsid w:val="00D34287"/>
    <w:rPr>
      <w:rFonts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Bodytext220">
    <w:name w:val="Body text (22)"/>
    <w:basedOn w:val="Bodytext22"/>
    <w:rsid w:val="00D34287"/>
  </w:style>
  <w:style w:type="character" w:customStyle="1" w:styleId="Bodytext9pt5">
    <w:name w:val="Body text + 9 pt5"/>
    <w:basedOn w:val="Bodytext"/>
    <w:rsid w:val="00D34287"/>
    <w:rPr>
      <w:sz w:val="18"/>
      <w:szCs w:val="18"/>
    </w:rPr>
  </w:style>
  <w:style w:type="character" w:customStyle="1" w:styleId="BodytextSegoeUI9">
    <w:name w:val="Body text + Segoe UI9"/>
    <w:aliases w:val="7.5 pt,Spacing 0 pt152"/>
    <w:basedOn w:val="Bodytext"/>
    <w:rsid w:val="00D34287"/>
    <w:rPr>
      <w:rFonts w:ascii="Segoe UI" w:hAnsi="Segoe UI" w:cs="Segoe UI"/>
      <w:noProof/>
      <w:spacing w:val="0"/>
      <w:sz w:val="15"/>
      <w:szCs w:val="15"/>
    </w:rPr>
  </w:style>
  <w:style w:type="character" w:customStyle="1" w:styleId="Bodytext23">
    <w:name w:val="Body text (23)_"/>
    <w:basedOn w:val="DefaultParagraphFont"/>
    <w:link w:val="Bodytext231"/>
    <w:rsid w:val="00D34287"/>
    <w:rPr>
      <w:rFonts w:cs="Times New Roman"/>
      <w:spacing w:val="7"/>
      <w:sz w:val="18"/>
      <w:szCs w:val="18"/>
      <w:shd w:val="clear" w:color="auto" w:fill="FFFFFF"/>
    </w:rPr>
  </w:style>
  <w:style w:type="character" w:customStyle="1" w:styleId="Bodytext230">
    <w:name w:val="Body text (23)"/>
    <w:basedOn w:val="Bodytext23"/>
    <w:rsid w:val="00D34287"/>
  </w:style>
  <w:style w:type="character" w:customStyle="1" w:styleId="BodytextSpacing0pt">
    <w:name w:val="Body text + Spacing 0 pt"/>
    <w:basedOn w:val="Bodytext"/>
    <w:rsid w:val="00D34287"/>
    <w:rPr>
      <w:spacing w:val="6"/>
    </w:rPr>
  </w:style>
  <w:style w:type="character" w:customStyle="1" w:styleId="BodytextBold9">
    <w:name w:val="Body text + Bold9"/>
    <w:aliases w:val="Spacing 0 pt151"/>
    <w:basedOn w:val="Bodytext"/>
    <w:rsid w:val="00D34287"/>
    <w:rPr>
      <w:b/>
      <w:bCs/>
      <w:spacing w:val="8"/>
    </w:rPr>
  </w:style>
  <w:style w:type="character" w:customStyle="1" w:styleId="Bodytext8pt11">
    <w:name w:val="Body text + 8 pt11"/>
    <w:aliases w:val="Spacing 0 pt150"/>
    <w:basedOn w:val="Bodytext"/>
    <w:rsid w:val="00D34287"/>
    <w:rPr>
      <w:spacing w:val="10"/>
      <w:sz w:val="16"/>
      <w:szCs w:val="16"/>
    </w:rPr>
  </w:style>
  <w:style w:type="character" w:customStyle="1" w:styleId="Bodytext24">
    <w:name w:val="Body text (24)_"/>
    <w:basedOn w:val="DefaultParagraphFont"/>
    <w:link w:val="Bodytext241"/>
    <w:rsid w:val="00D34287"/>
    <w:rPr>
      <w:rFonts w:cs="Times New Roman"/>
      <w:spacing w:val="5"/>
      <w:shd w:val="clear" w:color="auto" w:fill="FFFFFF"/>
    </w:rPr>
  </w:style>
  <w:style w:type="character" w:customStyle="1" w:styleId="Bodytext240">
    <w:name w:val="Body text (24)"/>
    <w:basedOn w:val="Bodytext24"/>
    <w:rsid w:val="00D34287"/>
  </w:style>
  <w:style w:type="character" w:customStyle="1" w:styleId="Bodytext2NotBold5">
    <w:name w:val="Body text (2) + Not Bold5"/>
    <w:aliases w:val="Italic26,Spacing 0 pt149"/>
    <w:basedOn w:val="Bodytext2"/>
    <w:rsid w:val="00D34287"/>
    <w:rPr>
      <w:i/>
      <w:iCs/>
      <w:spacing w:val="3"/>
    </w:rPr>
  </w:style>
  <w:style w:type="character" w:customStyle="1" w:styleId="Bodytext25">
    <w:name w:val="Body text (25)_"/>
    <w:basedOn w:val="DefaultParagraphFont"/>
    <w:link w:val="Bodytext251"/>
    <w:rsid w:val="00D34287"/>
    <w:rPr>
      <w:rFonts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Bodytext250">
    <w:name w:val="Body text (25)"/>
    <w:basedOn w:val="Bodytext25"/>
    <w:rsid w:val="00D34287"/>
  </w:style>
  <w:style w:type="character" w:customStyle="1" w:styleId="Bodytext25NotBold">
    <w:name w:val="Body text (25) + Not Bold"/>
    <w:aliases w:val="Spacing 0 pt148"/>
    <w:basedOn w:val="Bodytext25"/>
    <w:rsid w:val="00D34287"/>
    <w:rPr>
      <w:spacing w:val="5"/>
    </w:rPr>
  </w:style>
  <w:style w:type="character" w:customStyle="1" w:styleId="Bodytext17TimesNewRoman3">
    <w:name w:val="Body text (17) + Times New Roman3"/>
    <w:aliases w:val="8.5 pt1,Not Bold15,Spacing 0 pt147"/>
    <w:basedOn w:val="Bodytext17"/>
    <w:rsid w:val="00D34287"/>
    <w:rPr>
      <w:rFonts w:ascii="Times New Roman" w:hAnsi="Times New Roman" w:cs="Times New Roman"/>
      <w:spacing w:val="12"/>
      <w:sz w:val="17"/>
      <w:szCs w:val="17"/>
    </w:rPr>
  </w:style>
  <w:style w:type="character" w:customStyle="1" w:styleId="Bodytext26">
    <w:name w:val="Body text (26)_"/>
    <w:basedOn w:val="DefaultParagraphFont"/>
    <w:link w:val="Bodytext261"/>
    <w:rsid w:val="00D34287"/>
    <w:rPr>
      <w:rFonts w:cs="Times New Roman"/>
      <w:spacing w:val="7"/>
      <w:shd w:val="clear" w:color="auto" w:fill="FFFFFF"/>
    </w:rPr>
  </w:style>
  <w:style w:type="character" w:customStyle="1" w:styleId="Bodytext260">
    <w:name w:val="Body text (26)"/>
    <w:basedOn w:val="Bodytext26"/>
    <w:rsid w:val="00D34287"/>
  </w:style>
  <w:style w:type="character" w:customStyle="1" w:styleId="Bodytext75pt">
    <w:name w:val="Body text + 7.5 pt"/>
    <w:aliases w:val="Spacing 1 pt6"/>
    <w:basedOn w:val="Bodytext"/>
    <w:rsid w:val="00D34287"/>
    <w:rPr>
      <w:spacing w:val="26"/>
      <w:sz w:val="15"/>
      <w:szCs w:val="15"/>
    </w:rPr>
  </w:style>
  <w:style w:type="character" w:customStyle="1" w:styleId="Bodytext7Spacing0pt3">
    <w:name w:val="Body text (7) + Spacing 0 pt3"/>
    <w:basedOn w:val="Bodytext70"/>
    <w:rsid w:val="00D34287"/>
    <w:rPr>
      <w:spacing w:val="5"/>
    </w:rPr>
  </w:style>
  <w:style w:type="character" w:customStyle="1" w:styleId="Bodytext5Spacing0pt7">
    <w:name w:val="Body text (5) + Spacing 0 pt7"/>
    <w:basedOn w:val="Bodytext5"/>
    <w:rsid w:val="00D34287"/>
    <w:rPr>
      <w:spacing w:val="4"/>
    </w:rPr>
  </w:style>
  <w:style w:type="character" w:customStyle="1" w:styleId="Bodytext2Spacing0pt2">
    <w:name w:val="Body text (2) + Spacing 0 pt2"/>
    <w:basedOn w:val="Bodytext2"/>
    <w:rsid w:val="00D34287"/>
    <w:rPr>
      <w:spacing w:val="8"/>
    </w:rPr>
  </w:style>
  <w:style w:type="character" w:customStyle="1" w:styleId="HeaderorfooterSpacing0pt6">
    <w:name w:val="Header or footer + Spacing 0 pt6"/>
    <w:basedOn w:val="Headerorfooter"/>
    <w:rsid w:val="00D34287"/>
    <w:rPr>
      <w:spacing w:val="4"/>
    </w:rPr>
  </w:style>
  <w:style w:type="character" w:customStyle="1" w:styleId="Headerorfooter7Spacing0pt6">
    <w:name w:val="Header or footer (7) + Spacing 0 pt6"/>
    <w:basedOn w:val="Headerorfooter7"/>
    <w:rsid w:val="00D34287"/>
    <w:rPr>
      <w:spacing w:val="12"/>
    </w:rPr>
  </w:style>
  <w:style w:type="character" w:customStyle="1" w:styleId="Bodytext5Spacing0pt6">
    <w:name w:val="Body text (5) + Spacing 0 pt6"/>
    <w:basedOn w:val="Bodytext5"/>
    <w:rsid w:val="00D34287"/>
    <w:rPr>
      <w:spacing w:val="4"/>
    </w:rPr>
  </w:style>
  <w:style w:type="character" w:customStyle="1" w:styleId="Bodytext5Bold2">
    <w:name w:val="Body text (5) + Bold2"/>
    <w:aliases w:val="Not Italic19,Spacing 0 pt146"/>
    <w:basedOn w:val="Bodytext5"/>
    <w:rsid w:val="00D34287"/>
    <w:rPr>
      <w:b/>
      <w:bCs/>
      <w:noProof/>
      <w:spacing w:val="5"/>
    </w:rPr>
  </w:style>
  <w:style w:type="character" w:customStyle="1" w:styleId="Bodytext5Bold1">
    <w:name w:val="Body text (5) + Bold1"/>
    <w:aliases w:val="Not Italic18,Spacing 0 pt145"/>
    <w:basedOn w:val="Bodytext5"/>
    <w:rsid w:val="00D34287"/>
    <w:rPr>
      <w:b/>
      <w:bCs/>
      <w:noProof/>
      <w:spacing w:val="5"/>
    </w:rPr>
  </w:style>
  <w:style w:type="character" w:customStyle="1" w:styleId="Bodytext192">
    <w:name w:val="Body text (19)2"/>
    <w:basedOn w:val="Bodytext19"/>
    <w:rsid w:val="00D34287"/>
  </w:style>
  <w:style w:type="character" w:customStyle="1" w:styleId="Headerorfooter2Spacing0pt6">
    <w:name w:val="Header or footer (2) + Spacing 0 pt6"/>
    <w:basedOn w:val="Headerorfooter2"/>
    <w:rsid w:val="00D34287"/>
    <w:rPr>
      <w:spacing w:val="7"/>
    </w:rPr>
  </w:style>
  <w:style w:type="character" w:customStyle="1" w:styleId="Headerorfooter4Spacing0pt6">
    <w:name w:val="Header or footer (4) + Spacing 0 pt6"/>
    <w:basedOn w:val="Headerorfooter4"/>
    <w:rsid w:val="00D34287"/>
    <w:rPr>
      <w:spacing w:val="7"/>
    </w:rPr>
  </w:style>
  <w:style w:type="character" w:customStyle="1" w:styleId="Headerorfooter7Spacing0pt5">
    <w:name w:val="Header or footer (7) + Spacing 0 pt5"/>
    <w:basedOn w:val="Headerorfooter7"/>
    <w:rsid w:val="00D34287"/>
    <w:rPr>
      <w:spacing w:val="12"/>
    </w:rPr>
  </w:style>
  <w:style w:type="character" w:customStyle="1" w:styleId="Bodytext27">
    <w:name w:val="Body text (27)_"/>
    <w:basedOn w:val="DefaultParagraphFont"/>
    <w:link w:val="Bodytext270"/>
    <w:rsid w:val="00D34287"/>
    <w:rPr>
      <w:rFonts w:cs="Times New Roman"/>
      <w:b/>
      <w:bCs/>
      <w:i/>
      <w:iCs/>
      <w:spacing w:val="12"/>
      <w:sz w:val="20"/>
      <w:szCs w:val="20"/>
      <w:shd w:val="clear" w:color="auto" w:fill="FFFFFF"/>
    </w:rPr>
  </w:style>
  <w:style w:type="character" w:customStyle="1" w:styleId="Bodytext27NotBold">
    <w:name w:val="Body text (27) + Not Bold"/>
    <w:aliases w:val="Not Italic17,Spacing 0 pt144"/>
    <w:basedOn w:val="Bodytext27"/>
    <w:rsid w:val="00D34287"/>
    <w:rPr>
      <w:noProof/>
      <w:spacing w:val="0"/>
    </w:rPr>
  </w:style>
  <w:style w:type="character" w:customStyle="1" w:styleId="Bodytext4Bold2">
    <w:name w:val="Body text (4) + Bold2"/>
    <w:aliases w:val="Not Italic16,Spacing 0 pt143"/>
    <w:basedOn w:val="Bodytext4"/>
    <w:rsid w:val="00D34287"/>
    <w:rPr>
      <w:b/>
      <w:bCs/>
      <w:spacing w:val="8"/>
    </w:rPr>
  </w:style>
  <w:style w:type="character" w:customStyle="1" w:styleId="BodytextBold8">
    <w:name w:val="Body text + Bold8"/>
    <w:aliases w:val="Italic25,Spacing 0 pt142"/>
    <w:basedOn w:val="Bodytext"/>
    <w:rsid w:val="00D34287"/>
    <w:rPr>
      <w:b/>
      <w:bCs/>
      <w:i/>
      <w:iCs/>
      <w:spacing w:val="6"/>
    </w:rPr>
  </w:style>
  <w:style w:type="character" w:customStyle="1" w:styleId="Bodytext4Spacing0pt3">
    <w:name w:val="Body text (4) + Spacing 0 pt3"/>
    <w:basedOn w:val="Bodytext4"/>
    <w:rsid w:val="00D34287"/>
    <w:rPr>
      <w:spacing w:val="3"/>
    </w:rPr>
  </w:style>
  <w:style w:type="character" w:customStyle="1" w:styleId="Bodytext4Bold1">
    <w:name w:val="Body text (4) + Bold1"/>
    <w:aliases w:val="Not Italic15,Spacing 0 pt141"/>
    <w:basedOn w:val="Bodytext4"/>
    <w:rsid w:val="00D34287"/>
    <w:rPr>
      <w:b/>
      <w:bCs/>
      <w:noProof/>
      <w:spacing w:val="8"/>
    </w:rPr>
  </w:style>
  <w:style w:type="character" w:customStyle="1" w:styleId="Bodytext28">
    <w:name w:val="Body text (28)_"/>
    <w:basedOn w:val="DefaultParagraphFont"/>
    <w:link w:val="Bodytext280"/>
    <w:rsid w:val="00D34287"/>
    <w:rPr>
      <w:rFonts w:cs="Times New Roman"/>
      <w:b/>
      <w:bCs/>
      <w:spacing w:val="4"/>
      <w:shd w:val="clear" w:color="auto" w:fill="FFFFFF"/>
    </w:rPr>
  </w:style>
  <w:style w:type="character" w:customStyle="1" w:styleId="TablecaptionSpacing0pt">
    <w:name w:val="Table caption + Spacing 0 pt"/>
    <w:basedOn w:val="Tablecaption"/>
    <w:rsid w:val="00D34287"/>
    <w:rPr>
      <w:spacing w:val="8"/>
    </w:rPr>
  </w:style>
  <w:style w:type="character" w:customStyle="1" w:styleId="Tablecaption2Bold3">
    <w:name w:val="Table caption (2) + Bold3"/>
    <w:aliases w:val="Not Italic14,Spacing 0 pt140"/>
    <w:basedOn w:val="Tablecaption2"/>
    <w:rsid w:val="00D34287"/>
    <w:rPr>
      <w:b/>
      <w:bCs/>
      <w:noProof/>
      <w:spacing w:val="8"/>
    </w:rPr>
  </w:style>
  <w:style w:type="character" w:customStyle="1" w:styleId="Bodytext17TimesNewRoman2">
    <w:name w:val="Body text (17) + Times New Roman2"/>
    <w:aliases w:val="11.5 pt,Not Bold14,Spacing 0 pt139"/>
    <w:basedOn w:val="Bodytext17"/>
    <w:rsid w:val="00D34287"/>
    <w:rPr>
      <w:rFonts w:ascii="Times New Roman" w:hAnsi="Times New Roman" w:cs="Times New Roman"/>
      <w:spacing w:val="7"/>
      <w:sz w:val="23"/>
      <w:szCs w:val="23"/>
    </w:rPr>
  </w:style>
  <w:style w:type="character" w:customStyle="1" w:styleId="Bodytext6125pt">
    <w:name w:val="Body text (6) + 12.5 pt"/>
    <w:aliases w:val="Not Bold13,Spacing 0 pt138"/>
    <w:basedOn w:val="Bodytext60"/>
    <w:rsid w:val="00D34287"/>
    <w:rPr>
      <w:spacing w:val="-10"/>
      <w:sz w:val="25"/>
      <w:szCs w:val="25"/>
    </w:rPr>
  </w:style>
  <w:style w:type="character" w:customStyle="1" w:styleId="Bodytext6125pt1">
    <w:name w:val="Body text (6) + 12.5 pt1"/>
    <w:aliases w:val="Not Bold12,Not Italic13,Spacing 0 pt137"/>
    <w:basedOn w:val="Bodytext60"/>
    <w:rsid w:val="00D34287"/>
    <w:rPr>
      <w:noProof/>
      <w:spacing w:val="0"/>
      <w:sz w:val="25"/>
      <w:szCs w:val="25"/>
    </w:rPr>
  </w:style>
  <w:style w:type="character" w:customStyle="1" w:styleId="Bodytext29">
    <w:name w:val="Body text2"/>
    <w:basedOn w:val="Bodytext"/>
    <w:rsid w:val="00D34287"/>
    <w:rPr>
      <w:u w:val="single"/>
    </w:rPr>
  </w:style>
  <w:style w:type="character" w:customStyle="1" w:styleId="BodytextSegoeUI8">
    <w:name w:val="Body text + Segoe UI8"/>
    <w:aliases w:val="7.5 pt2,Spacing 0 pt136"/>
    <w:basedOn w:val="Bodytext"/>
    <w:rsid w:val="00D34287"/>
    <w:rPr>
      <w:rFonts w:ascii="Segoe UI" w:hAnsi="Segoe UI" w:cs="Segoe UI"/>
      <w:noProof/>
      <w:spacing w:val="0"/>
      <w:sz w:val="15"/>
      <w:szCs w:val="15"/>
    </w:rPr>
  </w:style>
  <w:style w:type="character" w:customStyle="1" w:styleId="Tablecaption9">
    <w:name w:val="Table caption (9)_"/>
    <w:basedOn w:val="DefaultParagraphFont"/>
    <w:link w:val="Tablecaption91"/>
    <w:rsid w:val="00D34287"/>
    <w:rPr>
      <w:rFonts w:ascii="Segoe UI" w:hAnsi="Segoe UI" w:cs="Segoe UI"/>
      <w:b/>
      <w:bCs/>
      <w:spacing w:val="1"/>
      <w:sz w:val="18"/>
      <w:szCs w:val="18"/>
      <w:shd w:val="clear" w:color="auto" w:fill="FFFFFF"/>
    </w:rPr>
  </w:style>
  <w:style w:type="character" w:customStyle="1" w:styleId="Tablecaption90">
    <w:name w:val="Table caption (9)"/>
    <w:basedOn w:val="Tablecaption9"/>
    <w:rsid w:val="00D34287"/>
  </w:style>
  <w:style w:type="character" w:customStyle="1" w:styleId="Bodytext290">
    <w:name w:val="Body text (29)_"/>
    <w:basedOn w:val="DefaultParagraphFont"/>
    <w:link w:val="Bodytext291"/>
    <w:rsid w:val="00D34287"/>
    <w:rPr>
      <w:rFonts w:cs="Times New Roman"/>
      <w:spacing w:val="10"/>
      <w:sz w:val="23"/>
      <w:szCs w:val="23"/>
      <w:shd w:val="clear" w:color="auto" w:fill="FFFFFF"/>
    </w:rPr>
  </w:style>
  <w:style w:type="character" w:customStyle="1" w:styleId="Bodytext292">
    <w:name w:val="Body text (29)"/>
    <w:basedOn w:val="Bodytext290"/>
    <w:rsid w:val="00D34287"/>
  </w:style>
  <w:style w:type="character" w:customStyle="1" w:styleId="Bodytext2920">
    <w:name w:val="Body text (29)2"/>
    <w:basedOn w:val="Bodytext290"/>
    <w:rsid w:val="00D34287"/>
    <w:rPr>
      <w:noProof/>
    </w:rPr>
  </w:style>
  <w:style w:type="character" w:customStyle="1" w:styleId="Bodytext300">
    <w:name w:val="Body text (30)_"/>
    <w:basedOn w:val="DefaultParagraphFont"/>
    <w:link w:val="Bodytext301"/>
    <w:rsid w:val="00D34287"/>
    <w:rPr>
      <w:rFonts w:cs="Times New Roman"/>
      <w:spacing w:val="6"/>
      <w:sz w:val="23"/>
      <w:szCs w:val="23"/>
      <w:shd w:val="clear" w:color="auto" w:fill="FFFFFF"/>
    </w:rPr>
  </w:style>
  <w:style w:type="character" w:customStyle="1" w:styleId="Bodytext302">
    <w:name w:val="Body text (30)"/>
    <w:basedOn w:val="Bodytext300"/>
    <w:rsid w:val="00D34287"/>
  </w:style>
  <w:style w:type="character" w:customStyle="1" w:styleId="Bodytext10pt">
    <w:name w:val="Body text + 10 pt"/>
    <w:aliases w:val="Spacing 0 pt135"/>
    <w:basedOn w:val="Bodytext"/>
    <w:rsid w:val="00D34287"/>
    <w:rPr>
      <w:noProof/>
      <w:spacing w:val="0"/>
      <w:sz w:val="20"/>
      <w:szCs w:val="20"/>
    </w:rPr>
  </w:style>
  <w:style w:type="character" w:customStyle="1" w:styleId="Bodytext95pt4">
    <w:name w:val="Body text + 9.5 pt4"/>
    <w:aliases w:val="Spacing 0 pt134"/>
    <w:basedOn w:val="Bodytext"/>
    <w:rsid w:val="00D34287"/>
    <w:rPr>
      <w:spacing w:val="8"/>
      <w:sz w:val="19"/>
      <w:szCs w:val="19"/>
    </w:rPr>
  </w:style>
  <w:style w:type="character" w:customStyle="1" w:styleId="Bodytext95pt3">
    <w:name w:val="Body text + 9.5 pt3"/>
    <w:aliases w:val="Bold36,Spacing 0 pt133"/>
    <w:basedOn w:val="Bodytext"/>
    <w:rsid w:val="00D34287"/>
    <w:rPr>
      <w:b/>
      <w:bCs/>
      <w:spacing w:val="9"/>
      <w:sz w:val="19"/>
      <w:szCs w:val="19"/>
    </w:rPr>
  </w:style>
  <w:style w:type="character" w:customStyle="1" w:styleId="Bodytext8pt10">
    <w:name w:val="Body text + 8 pt10"/>
    <w:aliases w:val="Bold35,Italic24,Spacing 0 pt132"/>
    <w:basedOn w:val="Bodytext"/>
    <w:rsid w:val="00D34287"/>
    <w:rPr>
      <w:b/>
      <w:bCs/>
      <w:i/>
      <w:iCs/>
      <w:spacing w:val="5"/>
      <w:sz w:val="16"/>
      <w:szCs w:val="16"/>
    </w:rPr>
  </w:style>
  <w:style w:type="character" w:customStyle="1" w:styleId="BodytextConsolas6">
    <w:name w:val="Body text + Consolas6"/>
    <w:aliases w:val="5.5 pt,Italic23,Spacing 0 pt131"/>
    <w:basedOn w:val="Bodytext"/>
    <w:rsid w:val="00D34287"/>
    <w:rPr>
      <w:rFonts w:ascii="Consolas" w:hAnsi="Consolas" w:cs="Consolas"/>
      <w:i/>
      <w:iCs/>
      <w:noProof/>
      <w:spacing w:val="0"/>
      <w:sz w:val="11"/>
      <w:szCs w:val="11"/>
    </w:rPr>
  </w:style>
  <w:style w:type="character" w:customStyle="1" w:styleId="BodytextVerdana2">
    <w:name w:val="Body text + Verdana2"/>
    <w:aliases w:val="5 pt,Spacing 0 pt130"/>
    <w:basedOn w:val="Bodytext"/>
    <w:rsid w:val="00D34287"/>
    <w:rPr>
      <w:rFonts w:ascii="Verdana" w:hAnsi="Verdana" w:cs="Verdana"/>
      <w:spacing w:val="-15"/>
      <w:sz w:val="10"/>
      <w:szCs w:val="10"/>
    </w:rPr>
  </w:style>
  <w:style w:type="character" w:customStyle="1" w:styleId="Tablecaption10">
    <w:name w:val="Table caption (10)_"/>
    <w:basedOn w:val="DefaultParagraphFont"/>
    <w:link w:val="Tablecaption101"/>
    <w:rsid w:val="00D34287"/>
    <w:rPr>
      <w:rFonts w:cs="Times New Roman"/>
      <w:w w:val="50"/>
      <w:sz w:val="13"/>
      <w:szCs w:val="13"/>
      <w:shd w:val="clear" w:color="auto" w:fill="FFFFFF"/>
    </w:rPr>
  </w:style>
  <w:style w:type="character" w:customStyle="1" w:styleId="Tablecaption100">
    <w:name w:val="Table caption (10)"/>
    <w:basedOn w:val="Tablecaption10"/>
    <w:rsid w:val="00D34287"/>
  </w:style>
  <w:style w:type="character" w:customStyle="1" w:styleId="Tablecaption102">
    <w:name w:val="Table caption (10)2"/>
    <w:basedOn w:val="Tablecaption10"/>
    <w:rsid w:val="00D34287"/>
    <w:rPr>
      <w:noProof/>
    </w:rPr>
  </w:style>
  <w:style w:type="character" w:customStyle="1" w:styleId="Bodytext310">
    <w:name w:val="Body text (31)_"/>
    <w:basedOn w:val="DefaultParagraphFont"/>
    <w:link w:val="Bodytext311"/>
    <w:rsid w:val="00D34287"/>
    <w:rPr>
      <w:rFonts w:ascii="Consolas" w:hAnsi="Consolas" w:cs="Consolas"/>
      <w:spacing w:val="4"/>
      <w:sz w:val="19"/>
      <w:szCs w:val="19"/>
      <w:shd w:val="clear" w:color="auto" w:fill="FFFFFF"/>
    </w:rPr>
  </w:style>
  <w:style w:type="character" w:customStyle="1" w:styleId="Bodytext312">
    <w:name w:val="Body text (31)"/>
    <w:basedOn w:val="Bodytext310"/>
    <w:rsid w:val="00D34287"/>
  </w:style>
  <w:style w:type="character" w:customStyle="1" w:styleId="Bodytext3120">
    <w:name w:val="Body text (31)2"/>
    <w:basedOn w:val="Bodytext310"/>
    <w:rsid w:val="00D34287"/>
    <w:rPr>
      <w:noProof/>
    </w:rPr>
  </w:style>
  <w:style w:type="character" w:customStyle="1" w:styleId="Heading30">
    <w:name w:val="Heading #3"/>
    <w:basedOn w:val="Heading3"/>
    <w:rsid w:val="00D34287"/>
  </w:style>
  <w:style w:type="character" w:customStyle="1" w:styleId="Headerorfooter60">
    <w:name w:val="Header or footer (6)"/>
    <w:basedOn w:val="Headerorfooter6"/>
    <w:rsid w:val="00D34287"/>
  </w:style>
  <w:style w:type="character" w:customStyle="1" w:styleId="BodytextSpacing0pt6">
    <w:name w:val="Body text + Spacing 0 pt6"/>
    <w:basedOn w:val="Bodytext"/>
    <w:rsid w:val="00D34287"/>
    <w:rPr>
      <w:spacing w:val="-18"/>
    </w:rPr>
  </w:style>
  <w:style w:type="character" w:customStyle="1" w:styleId="BodytextDavid">
    <w:name w:val="Body text + David"/>
    <w:aliases w:val="4 pt4,Spacing 0 pt129,Scale 150%"/>
    <w:basedOn w:val="Bodytext"/>
    <w:rsid w:val="00D34287"/>
    <w:rPr>
      <w:rFonts w:ascii="David" w:hAnsi="David" w:cs="David"/>
      <w:spacing w:val="-13"/>
      <w:w w:val="150"/>
      <w:sz w:val="8"/>
      <w:szCs w:val="8"/>
    </w:rPr>
  </w:style>
  <w:style w:type="character" w:customStyle="1" w:styleId="BodytextConsolas5">
    <w:name w:val="Body text + Consolas5"/>
    <w:aliases w:val="4 pt3,Italic22,Spacing 0 pt128,Scale 150%1"/>
    <w:basedOn w:val="Bodytext"/>
    <w:rsid w:val="00D34287"/>
    <w:rPr>
      <w:rFonts w:ascii="Consolas" w:hAnsi="Consolas" w:cs="Consolas"/>
      <w:i/>
      <w:iCs/>
      <w:noProof/>
      <w:spacing w:val="0"/>
      <w:w w:val="150"/>
      <w:sz w:val="8"/>
      <w:szCs w:val="8"/>
    </w:rPr>
  </w:style>
  <w:style w:type="character" w:customStyle="1" w:styleId="Heading6">
    <w:name w:val="Heading #6_"/>
    <w:basedOn w:val="DefaultParagraphFont"/>
    <w:link w:val="Heading61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Heading60">
    <w:name w:val="Heading #6"/>
    <w:basedOn w:val="Heading6"/>
    <w:rsid w:val="00D34287"/>
  </w:style>
  <w:style w:type="character" w:customStyle="1" w:styleId="BodytextConsolas4">
    <w:name w:val="Body text + Consolas4"/>
    <w:aliases w:val="12 pt,Spacing 0 pt127"/>
    <w:basedOn w:val="Bodytext"/>
    <w:rsid w:val="00D34287"/>
    <w:rPr>
      <w:rFonts w:ascii="Consolas" w:hAnsi="Consolas" w:cs="Consolas"/>
      <w:noProof/>
      <w:spacing w:val="0"/>
      <w:sz w:val="24"/>
      <w:szCs w:val="24"/>
    </w:rPr>
  </w:style>
  <w:style w:type="character" w:customStyle="1" w:styleId="Bodytext320">
    <w:name w:val="Body text (32)_"/>
    <w:basedOn w:val="DefaultParagraphFont"/>
    <w:link w:val="Bodytext321"/>
    <w:rsid w:val="00D34287"/>
    <w:rPr>
      <w:rFonts w:cs="Times New Roman"/>
      <w:spacing w:val="2"/>
      <w:shd w:val="clear" w:color="auto" w:fill="FFFFFF"/>
    </w:rPr>
  </w:style>
  <w:style w:type="character" w:customStyle="1" w:styleId="Bodytext322">
    <w:name w:val="Body text (32)"/>
    <w:basedOn w:val="Bodytext320"/>
    <w:rsid w:val="00D34287"/>
  </w:style>
  <w:style w:type="character" w:customStyle="1" w:styleId="Bodytext3220">
    <w:name w:val="Body text (32)2"/>
    <w:basedOn w:val="Bodytext320"/>
    <w:rsid w:val="00D34287"/>
    <w:rPr>
      <w:noProof/>
    </w:rPr>
  </w:style>
  <w:style w:type="character" w:customStyle="1" w:styleId="Tablecaption4Spacing0pt">
    <w:name w:val="Table caption (4) + Spacing 0 pt"/>
    <w:basedOn w:val="Tablecaption4"/>
    <w:rsid w:val="00D34287"/>
    <w:rPr>
      <w:spacing w:val="6"/>
    </w:rPr>
  </w:style>
  <w:style w:type="character" w:customStyle="1" w:styleId="Tablecaption4NotBold">
    <w:name w:val="Table caption (4) + Not Bold"/>
    <w:aliases w:val="Not Italic12,Spacing 0 pt126"/>
    <w:basedOn w:val="Tablecaption4"/>
    <w:rsid w:val="00D34287"/>
    <w:rPr>
      <w:noProof/>
      <w:spacing w:val="7"/>
    </w:rPr>
  </w:style>
  <w:style w:type="character" w:customStyle="1" w:styleId="Heading7">
    <w:name w:val="Heading #7_"/>
    <w:basedOn w:val="DefaultParagraphFont"/>
    <w:link w:val="Heading70"/>
    <w:rsid w:val="00D34287"/>
    <w:rPr>
      <w:rFonts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Heading7NotBold">
    <w:name w:val="Heading #7 + Not Bold"/>
    <w:aliases w:val="Spacing 0 pt125"/>
    <w:basedOn w:val="Heading7"/>
    <w:rsid w:val="00D34287"/>
    <w:rPr>
      <w:spacing w:val="7"/>
    </w:rPr>
  </w:style>
  <w:style w:type="character" w:customStyle="1" w:styleId="BodytextBold7">
    <w:name w:val="Body text + Bold7"/>
    <w:aliases w:val="Italic21,Spacing 0 pt124"/>
    <w:basedOn w:val="Bodytext"/>
    <w:rsid w:val="00D34287"/>
    <w:rPr>
      <w:b/>
      <w:bCs/>
      <w:i/>
      <w:iCs/>
      <w:spacing w:val="6"/>
    </w:rPr>
  </w:style>
  <w:style w:type="character" w:customStyle="1" w:styleId="Heading8">
    <w:name w:val="Heading #8_"/>
    <w:basedOn w:val="DefaultParagraphFont"/>
    <w:link w:val="Heading81"/>
    <w:rsid w:val="00D34287"/>
    <w:rPr>
      <w:rFonts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Heading80">
    <w:name w:val="Heading #8"/>
    <w:basedOn w:val="Heading8"/>
    <w:rsid w:val="00D34287"/>
  </w:style>
  <w:style w:type="character" w:customStyle="1" w:styleId="Heading82">
    <w:name w:val="Heading #8 (2)_"/>
    <w:basedOn w:val="DefaultParagraphFont"/>
    <w:link w:val="Heading821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Heading820">
    <w:name w:val="Heading #8 (2)"/>
    <w:basedOn w:val="Heading82"/>
    <w:rsid w:val="00D34287"/>
  </w:style>
  <w:style w:type="character" w:customStyle="1" w:styleId="Heading72">
    <w:name w:val="Heading #7 (2)_"/>
    <w:basedOn w:val="DefaultParagraphFont"/>
    <w:link w:val="Heading720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Heading822">
    <w:name w:val="Heading #8 (2)2"/>
    <w:basedOn w:val="Heading82"/>
    <w:rsid w:val="00D34287"/>
  </w:style>
  <w:style w:type="character" w:customStyle="1" w:styleId="Bodytext33">
    <w:name w:val="Body text (33)_"/>
    <w:basedOn w:val="DefaultParagraphFont"/>
    <w:link w:val="Bodytext331"/>
    <w:rsid w:val="00D34287"/>
    <w:rPr>
      <w:rFonts w:cs="Times New Roman"/>
      <w:spacing w:val="8"/>
      <w:sz w:val="19"/>
      <w:szCs w:val="19"/>
      <w:shd w:val="clear" w:color="auto" w:fill="FFFFFF"/>
    </w:rPr>
  </w:style>
  <w:style w:type="character" w:customStyle="1" w:styleId="Bodytext330">
    <w:name w:val="Body text (33)"/>
    <w:basedOn w:val="Bodytext33"/>
    <w:rsid w:val="00D34287"/>
  </w:style>
  <w:style w:type="character" w:customStyle="1" w:styleId="Heading62">
    <w:name w:val="Heading #62"/>
    <w:basedOn w:val="Heading6"/>
    <w:rsid w:val="00D34287"/>
  </w:style>
  <w:style w:type="character" w:customStyle="1" w:styleId="Bodytext2Spacing0pt1">
    <w:name w:val="Body text (2) + Spacing 0 pt1"/>
    <w:basedOn w:val="Bodytext2"/>
    <w:rsid w:val="00D34287"/>
    <w:rPr>
      <w:spacing w:val="8"/>
    </w:rPr>
  </w:style>
  <w:style w:type="character" w:customStyle="1" w:styleId="Heading823">
    <w:name w:val="Heading #82"/>
    <w:basedOn w:val="Heading8"/>
    <w:rsid w:val="00D34287"/>
  </w:style>
  <w:style w:type="character" w:customStyle="1" w:styleId="Bodytext34">
    <w:name w:val="Body text (34)_"/>
    <w:basedOn w:val="DefaultParagraphFont"/>
    <w:link w:val="Bodytext340"/>
    <w:rsid w:val="00D34287"/>
    <w:rPr>
      <w:rFonts w:cs="Times New Roman"/>
      <w:spacing w:val="18"/>
      <w:sz w:val="20"/>
      <w:szCs w:val="20"/>
      <w:shd w:val="clear" w:color="auto" w:fill="FFFFFF"/>
    </w:rPr>
  </w:style>
  <w:style w:type="character" w:customStyle="1" w:styleId="BodytextSpacing0pt5">
    <w:name w:val="Body text + Spacing 0 pt5"/>
    <w:basedOn w:val="Bodytext"/>
    <w:rsid w:val="00D34287"/>
    <w:rPr>
      <w:spacing w:val="8"/>
    </w:rPr>
  </w:style>
  <w:style w:type="character" w:customStyle="1" w:styleId="Bodytext43">
    <w:name w:val="Body text (4)3"/>
    <w:basedOn w:val="Bodytext4"/>
    <w:rsid w:val="00D34287"/>
  </w:style>
  <w:style w:type="character" w:customStyle="1" w:styleId="Bodytext2NotBold4">
    <w:name w:val="Body text (2) + Not Bold4"/>
    <w:aliases w:val="Spacing 0 pt123"/>
    <w:basedOn w:val="Bodytext2"/>
    <w:rsid w:val="00D34287"/>
    <w:rPr>
      <w:spacing w:val="8"/>
    </w:rPr>
  </w:style>
  <w:style w:type="character" w:customStyle="1" w:styleId="Headerorfooter2Spacing0pt5">
    <w:name w:val="Header or footer (2) + Spacing 0 pt5"/>
    <w:basedOn w:val="Headerorfooter2"/>
    <w:rsid w:val="00D34287"/>
    <w:rPr>
      <w:spacing w:val="13"/>
    </w:rPr>
  </w:style>
  <w:style w:type="character" w:customStyle="1" w:styleId="Heading1">
    <w:name w:val="Heading #1_"/>
    <w:basedOn w:val="DefaultParagraphFont"/>
    <w:link w:val="Heading10"/>
    <w:rsid w:val="00D34287"/>
    <w:rPr>
      <w:rFonts w:cs="Times New Roman"/>
      <w:spacing w:val="7"/>
      <w:sz w:val="23"/>
      <w:szCs w:val="23"/>
      <w:shd w:val="clear" w:color="auto" w:fill="FFFFFF"/>
    </w:rPr>
  </w:style>
  <w:style w:type="character" w:customStyle="1" w:styleId="Heading1Spacing0pt">
    <w:name w:val="Heading #1 + Spacing 0 pt"/>
    <w:basedOn w:val="Heading1"/>
    <w:rsid w:val="00D34287"/>
    <w:rPr>
      <w:spacing w:val="8"/>
    </w:rPr>
  </w:style>
  <w:style w:type="character" w:customStyle="1" w:styleId="Heading100">
    <w:name w:val="Heading #10_"/>
    <w:basedOn w:val="DefaultParagraphFont"/>
    <w:link w:val="Heading101"/>
    <w:rsid w:val="00D34287"/>
    <w:rPr>
      <w:rFonts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BodytextSpacing0pt4">
    <w:name w:val="Body text + Spacing 0 pt4"/>
    <w:basedOn w:val="Bodytext"/>
    <w:rsid w:val="00D34287"/>
    <w:rPr>
      <w:spacing w:val="8"/>
    </w:rPr>
  </w:style>
  <w:style w:type="character" w:customStyle="1" w:styleId="Heading102">
    <w:name w:val="Heading #10 (2)_"/>
    <w:basedOn w:val="DefaultParagraphFont"/>
    <w:link w:val="Heading1021"/>
    <w:rsid w:val="00D34287"/>
    <w:rPr>
      <w:rFonts w:cs="Times New Roman"/>
      <w:spacing w:val="8"/>
      <w:sz w:val="23"/>
      <w:szCs w:val="23"/>
      <w:shd w:val="clear" w:color="auto" w:fill="FFFFFF"/>
    </w:rPr>
  </w:style>
  <w:style w:type="character" w:customStyle="1" w:styleId="Heading1020">
    <w:name w:val="Heading #10 (2)"/>
    <w:basedOn w:val="Heading102"/>
    <w:rsid w:val="00D34287"/>
  </w:style>
  <w:style w:type="character" w:customStyle="1" w:styleId="Bodytext420">
    <w:name w:val="Body text (4)2"/>
    <w:basedOn w:val="Bodytext4"/>
    <w:rsid w:val="00D34287"/>
  </w:style>
  <w:style w:type="character" w:customStyle="1" w:styleId="Heading103">
    <w:name w:val="Heading #10"/>
    <w:basedOn w:val="Heading100"/>
    <w:rsid w:val="00D34287"/>
  </w:style>
  <w:style w:type="character" w:customStyle="1" w:styleId="Headerorfooter2Spacing0pt4">
    <w:name w:val="Header or footer (2) + Spacing 0 pt4"/>
    <w:basedOn w:val="Headerorfooter2"/>
    <w:rsid w:val="00D34287"/>
    <w:rPr>
      <w:spacing w:val="13"/>
    </w:rPr>
  </w:style>
  <w:style w:type="character" w:customStyle="1" w:styleId="Bodytext34Spacing0pt">
    <w:name w:val="Body text (34) + Spacing 0 pt"/>
    <w:basedOn w:val="Bodytext34"/>
    <w:rsid w:val="00D34287"/>
    <w:rPr>
      <w:spacing w:val="13"/>
    </w:rPr>
  </w:style>
  <w:style w:type="character" w:customStyle="1" w:styleId="Bodytext34115pt">
    <w:name w:val="Body text (34) + 11.5 pt"/>
    <w:aliases w:val="Spacing 0 pt122"/>
    <w:basedOn w:val="Bodytext34"/>
    <w:rsid w:val="00D34287"/>
    <w:rPr>
      <w:spacing w:val="8"/>
      <w:sz w:val="23"/>
      <w:szCs w:val="23"/>
    </w:rPr>
  </w:style>
  <w:style w:type="character" w:customStyle="1" w:styleId="BodytextSegoeUI7">
    <w:name w:val="Body text + Segoe UI7"/>
    <w:aliases w:val="9 pt9,Bold34,Spacing 0 pt121"/>
    <w:basedOn w:val="Bodytext"/>
    <w:rsid w:val="00D34287"/>
    <w:rPr>
      <w:rFonts w:ascii="Segoe UI" w:hAnsi="Segoe UI" w:cs="Segoe UI"/>
      <w:b/>
      <w:bCs/>
      <w:spacing w:val="2"/>
      <w:sz w:val="18"/>
      <w:szCs w:val="18"/>
    </w:rPr>
  </w:style>
  <w:style w:type="character" w:customStyle="1" w:styleId="HeaderorfooterSpacing0pt5">
    <w:name w:val="Header or footer + Spacing 0 pt5"/>
    <w:basedOn w:val="Headerorfooter"/>
    <w:rsid w:val="00D34287"/>
    <w:rPr>
      <w:spacing w:val="13"/>
    </w:rPr>
  </w:style>
  <w:style w:type="character" w:customStyle="1" w:styleId="Bodytext2125pt">
    <w:name w:val="Body text (2) + 12.5 pt"/>
    <w:aliases w:val="Spacing 0 pt120"/>
    <w:basedOn w:val="Bodytext2"/>
    <w:rsid w:val="00D34287"/>
    <w:rPr>
      <w:spacing w:val="9"/>
      <w:sz w:val="25"/>
      <w:szCs w:val="25"/>
    </w:rPr>
  </w:style>
  <w:style w:type="character" w:customStyle="1" w:styleId="BodytextSpacing0pt3">
    <w:name w:val="Body text + Spacing 0 pt3"/>
    <w:basedOn w:val="Bodytext"/>
    <w:rsid w:val="00D34287"/>
    <w:rPr>
      <w:spacing w:val="8"/>
    </w:rPr>
  </w:style>
  <w:style w:type="character" w:customStyle="1" w:styleId="Bodytext10pt5">
    <w:name w:val="Body text + 10 pt5"/>
    <w:aliases w:val="Spacing 0 pt119"/>
    <w:basedOn w:val="Bodytext"/>
    <w:rsid w:val="00D34287"/>
    <w:rPr>
      <w:spacing w:val="13"/>
      <w:sz w:val="20"/>
      <w:szCs w:val="20"/>
    </w:rPr>
  </w:style>
  <w:style w:type="character" w:customStyle="1" w:styleId="Heading1022">
    <w:name w:val="Heading #102"/>
    <w:basedOn w:val="Heading100"/>
    <w:rsid w:val="00D34287"/>
  </w:style>
  <w:style w:type="character" w:customStyle="1" w:styleId="Bodytext16pt5">
    <w:name w:val="Body text + 16 pt5"/>
    <w:aliases w:val="Spacing 0 pt118"/>
    <w:basedOn w:val="Bodytext"/>
    <w:rsid w:val="00D34287"/>
    <w:rPr>
      <w:spacing w:val="6"/>
      <w:sz w:val="32"/>
      <w:szCs w:val="32"/>
    </w:rPr>
  </w:style>
  <w:style w:type="character" w:customStyle="1" w:styleId="Bodytext222">
    <w:name w:val="Body text (22)2"/>
    <w:basedOn w:val="Bodytext22"/>
    <w:rsid w:val="00D34287"/>
  </w:style>
  <w:style w:type="character" w:customStyle="1" w:styleId="Bodytext35">
    <w:name w:val="Body text (35)_"/>
    <w:basedOn w:val="DefaultParagraphFont"/>
    <w:link w:val="Bodytext351"/>
    <w:rsid w:val="00D34287"/>
    <w:rPr>
      <w:rFonts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Bodytext350">
    <w:name w:val="Body text (35)"/>
    <w:basedOn w:val="Bodytext35"/>
    <w:rsid w:val="00D34287"/>
  </w:style>
  <w:style w:type="character" w:customStyle="1" w:styleId="Headerorfooter4Spacing0pt5">
    <w:name w:val="Header or footer (4) + Spacing 0 pt5"/>
    <w:basedOn w:val="Headerorfooter4"/>
    <w:rsid w:val="00D34287"/>
    <w:rPr>
      <w:spacing w:val="7"/>
    </w:rPr>
  </w:style>
  <w:style w:type="character" w:customStyle="1" w:styleId="Bodytext34Spacing0pt1">
    <w:name w:val="Body text (34) + Spacing 0 pt1"/>
    <w:basedOn w:val="Bodytext34"/>
    <w:rsid w:val="00D34287"/>
    <w:rPr>
      <w:spacing w:val="13"/>
    </w:rPr>
  </w:style>
  <w:style w:type="character" w:customStyle="1" w:styleId="Heading5">
    <w:name w:val="Heading #5_"/>
    <w:basedOn w:val="DefaultParagraphFont"/>
    <w:link w:val="Heading51"/>
    <w:rsid w:val="00D34287"/>
    <w:rPr>
      <w:rFonts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Heading50">
    <w:name w:val="Heading #5"/>
    <w:basedOn w:val="Heading5"/>
    <w:rsid w:val="00D34287"/>
  </w:style>
  <w:style w:type="character" w:customStyle="1" w:styleId="Heading72Spacing0pt">
    <w:name w:val="Heading #7 (2) + Spacing 0 pt"/>
    <w:basedOn w:val="Heading72"/>
    <w:rsid w:val="00D34287"/>
    <w:rPr>
      <w:spacing w:val="8"/>
    </w:rPr>
  </w:style>
  <w:style w:type="character" w:customStyle="1" w:styleId="HeaderorfooterSpacing0pt4">
    <w:name w:val="Header or footer + Spacing 0 pt4"/>
    <w:basedOn w:val="Headerorfooter"/>
    <w:rsid w:val="00D34287"/>
    <w:rPr>
      <w:spacing w:val="13"/>
    </w:rPr>
  </w:style>
  <w:style w:type="character" w:customStyle="1" w:styleId="Heading72Spacing0pt1">
    <w:name w:val="Heading #7 (2) + Spacing 0 pt1"/>
    <w:basedOn w:val="Heading72"/>
    <w:rsid w:val="00D34287"/>
    <w:rPr>
      <w:spacing w:val="8"/>
    </w:rPr>
  </w:style>
  <w:style w:type="character" w:customStyle="1" w:styleId="Bodytext36">
    <w:name w:val="Body text (36)_"/>
    <w:basedOn w:val="DefaultParagraphFont"/>
    <w:link w:val="Bodytext361"/>
    <w:rsid w:val="00D34287"/>
    <w:rPr>
      <w:rFonts w:cs="Times New Roman"/>
      <w:spacing w:val="26"/>
      <w:sz w:val="21"/>
      <w:szCs w:val="21"/>
      <w:shd w:val="clear" w:color="auto" w:fill="FFFFFF"/>
    </w:rPr>
  </w:style>
  <w:style w:type="character" w:customStyle="1" w:styleId="Bodytext36115pt">
    <w:name w:val="Body text (36) + 11.5 pt"/>
    <w:aliases w:val="Spacing 0 pt117"/>
    <w:basedOn w:val="Bodytext36"/>
    <w:rsid w:val="00D34287"/>
    <w:rPr>
      <w:spacing w:val="8"/>
      <w:sz w:val="23"/>
      <w:szCs w:val="23"/>
    </w:rPr>
  </w:style>
  <w:style w:type="character" w:customStyle="1" w:styleId="Bodytext360">
    <w:name w:val="Body text (36)"/>
    <w:basedOn w:val="Bodytext36"/>
    <w:rsid w:val="00D34287"/>
  </w:style>
  <w:style w:type="character" w:customStyle="1" w:styleId="BodytextConsolas3">
    <w:name w:val="Body text + Consolas3"/>
    <w:aliases w:val="15 pt2,Spacing 0 pt116"/>
    <w:basedOn w:val="Bodytext"/>
    <w:rsid w:val="00D34287"/>
    <w:rPr>
      <w:rFonts w:ascii="Consolas" w:hAnsi="Consolas" w:cs="Consolas"/>
      <w:spacing w:val="-13"/>
      <w:sz w:val="30"/>
      <w:szCs w:val="30"/>
    </w:rPr>
  </w:style>
  <w:style w:type="character" w:customStyle="1" w:styleId="Heading620">
    <w:name w:val="Heading #6 (2)_"/>
    <w:basedOn w:val="DefaultParagraphFont"/>
    <w:link w:val="Heading621"/>
    <w:rsid w:val="00D34287"/>
    <w:rPr>
      <w:rFonts w:cs="Times New Roman"/>
      <w:b/>
      <w:bCs/>
      <w:i/>
      <w:iCs/>
      <w:spacing w:val="6"/>
      <w:sz w:val="23"/>
      <w:szCs w:val="23"/>
      <w:shd w:val="clear" w:color="auto" w:fill="FFFFFF"/>
    </w:rPr>
  </w:style>
  <w:style w:type="character" w:customStyle="1" w:styleId="Heading83">
    <w:name w:val="Heading #8 (3)_"/>
    <w:basedOn w:val="DefaultParagraphFont"/>
    <w:link w:val="Heading831"/>
    <w:rsid w:val="00D34287"/>
    <w:rPr>
      <w:rFonts w:cs="Times New Roman"/>
      <w:b/>
      <w:bCs/>
      <w:i/>
      <w:iCs/>
      <w:spacing w:val="6"/>
      <w:sz w:val="23"/>
      <w:szCs w:val="23"/>
      <w:shd w:val="clear" w:color="auto" w:fill="FFFFFF"/>
    </w:rPr>
  </w:style>
  <w:style w:type="character" w:customStyle="1" w:styleId="Heading830">
    <w:name w:val="Heading #8 (3)"/>
    <w:basedOn w:val="Heading83"/>
    <w:rsid w:val="00D34287"/>
  </w:style>
  <w:style w:type="character" w:customStyle="1" w:styleId="BodytextBold6">
    <w:name w:val="Body text + Bold6"/>
    <w:aliases w:val="Italic20,Spacing 0 pt115"/>
    <w:basedOn w:val="Bodytext"/>
    <w:rsid w:val="00D34287"/>
    <w:rPr>
      <w:b/>
      <w:bCs/>
      <w:i/>
      <w:iCs/>
      <w:spacing w:val="6"/>
    </w:rPr>
  </w:style>
  <w:style w:type="character" w:customStyle="1" w:styleId="Headerorfooter4Spacing0pt4">
    <w:name w:val="Header or footer (4) + Spacing 0 pt4"/>
    <w:basedOn w:val="Headerorfooter4"/>
    <w:rsid w:val="00D34287"/>
    <w:rPr>
      <w:spacing w:val="7"/>
    </w:rPr>
  </w:style>
  <w:style w:type="character" w:customStyle="1" w:styleId="BodytextBold5">
    <w:name w:val="Body text + Bold5"/>
    <w:aliases w:val="Italic19,Spacing 0 pt114"/>
    <w:basedOn w:val="Bodytext"/>
    <w:rsid w:val="00D34287"/>
    <w:rPr>
      <w:b/>
      <w:bCs/>
      <w:i/>
      <w:iCs/>
      <w:spacing w:val="6"/>
    </w:rPr>
  </w:style>
  <w:style w:type="character" w:customStyle="1" w:styleId="Headerorfooter7Spacing1pt">
    <w:name w:val="Header or footer (7) + Spacing 1 pt"/>
    <w:basedOn w:val="Headerorfooter7"/>
    <w:rsid w:val="00D34287"/>
    <w:rPr>
      <w:spacing w:val="30"/>
    </w:rPr>
  </w:style>
  <w:style w:type="character" w:customStyle="1" w:styleId="Headerorfooter7Spacing1pt1">
    <w:name w:val="Header or footer (7) + Spacing 1 pt1"/>
    <w:basedOn w:val="Headerorfooter7"/>
    <w:rsid w:val="00D34287"/>
    <w:rPr>
      <w:spacing w:val="30"/>
    </w:rPr>
  </w:style>
  <w:style w:type="character" w:customStyle="1" w:styleId="Heading9">
    <w:name w:val="Heading #9_"/>
    <w:basedOn w:val="DefaultParagraphFont"/>
    <w:link w:val="Heading91"/>
    <w:rsid w:val="00D34287"/>
    <w:rPr>
      <w:rFonts w:cs="Times New Roman"/>
      <w:spacing w:val="8"/>
      <w:sz w:val="23"/>
      <w:szCs w:val="23"/>
      <w:shd w:val="clear" w:color="auto" w:fill="FFFFFF"/>
    </w:rPr>
  </w:style>
  <w:style w:type="character" w:customStyle="1" w:styleId="Heading90">
    <w:name w:val="Heading #9"/>
    <w:basedOn w:val="Heading9"/>
    <w:rsid w:val="00D34287"/>
  </w:style>
  <w:style w:type="character" w:customStyle="1" w:styleId="Heading92">
    <w:name w:val="Heading #9 (2)_"/>
    <w:basedOn w:val="DefaultParagraphFont"/>
    <w:link w:val="Heading921"/>
    <w:rsid w:val="00D34287"/>
    <w:rPr>
      <w:rFonts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Heading920">
    <w:name w:val="Heading #9 (2)"/>
    <w:basedOn w:val="Heading92"/>
    <w:rsid w:val="00D34287"/>
  </w:style>
  <w:style w:type="character" w:customStyle="1" w:styleId="Bodytext37">
    <w:name w:val="Body text (37)_"/>
    <w:basedOn w:val="DefaultParagraphFont"/>
    <w:link w:val="Bodytext370"/>
    <w:rsid w:val="00D34287"/>
    <w:rPr>
      <w:rFonts w:ascii="Segoe UI" w:hAnsi="Segoe UI" w:cs="Segoe UI"/>
      <w:spacing w:val="2"/>
      <w:sz w:val="22"/>
      <w:shd w:val="clear" w:color="auto" w:fill="FFFFFF"/>
    </w:rPr>
  </w:style>
  <w:style w:type="character" w:customStyle="1" w:styleId="Bodytext85pt3">
    <w:name w:val="Body text + 8.5 pt3"/>
    <w:aliases w:val="Spacing 0 pt113"/>
    <w:basedOn w:val="Bodytext"/>
    <w:rsid w:val="00D34287"/>
    <w:rPr>
      <w:spacing w:val="10"/>
      <w:sz w:val="17"/>
      <w:szCs w:val="17"/>
    </w:rPr>
  </w:style>
  <w:style w:type="character" w:customStyle="1" w:styleId="Bodytext38">
    <w:name w:val="Body text (38)_"/>
    <w:basedOn w:val="DefaultParagraphFont"/>
    <w:link w:val="Bodytext380"/>
    <w:rsid w:val="00D34287"/>
    <w:rPr>
      <w:rFonts w:ascii="Segoe UI" w:hAnsi="Segoe UI" w:cs="Segoe UI"/>
      <w:spacing w:val="4"/>
      <w:sz w:val="16"/>
      <w:szCs w:val="16"/>
      <w:shd w:val="clear" w:color="auto" w:fill="FFFFFF"/>
    </w:rPr>
  </w:style>
  <w:style w:type="character" w:customStyle="1" w:styleId="Bodytext8pt9">
    <w:name w:val="Body text + 8 pt9"/>
    <w:aliases w:val="Spacing 0 pt112"/>
    <w:basedOn w:val="Bodytext"/>
    <w:rsid w:val="00D34287"/>
    <w:rPr>
      <w:spacing w:val="5"/>
      <w:sz w:val="16"/>
      <w:szCs w:val="16"/>
    </w:rPr>
  </w:style>
  <w:style w:type="character" w:customStyle="1" w:styleId="Headerorfooter10">
    <w:name w:val="Header or footer (10)_"/>
    <w:basedOn w:val="DefaultParagraphFont"/>
    <w:link w:val="Headerorfooter100"/>
    <w:rsid w:val="00D34287"/>
    <w:rPr>
      <w:rFonts w:cs="Times New Roman"/>
      <w:b/>
      <w:bCs/>
      <w:i/>
      <w:iCs/>
      <w:spacing w:val="7"/>
      <w:sz w:val="22"/>
      <w:shd w:val="clear" w:color="auto" w:fill="FFFFFF"/>
    </w:rPr>
  </w:style>
  <w:style w:type="character" w:customStyle="1" w:styleId="Headerorfooter2Spacing0pt3">
    <w:name w:val="Header or footer (2) + Spacing 0 pt3"/>
    <w:basedOn w:val="Headerorfooter2"/>
    <w:rsid w:val="00D34287"/>
    <w:rPr>
      <w:spacing w:val="13"/>
    </w:rPr>
  </w:style>
  <w:style w:type="character" w:customStyle="1" w:styleId="Headerorfooter3Spacing0pt">
    <w:name w:val="Header or footer (3) + Spacing 0 pt"/>
    <w:basedOn w:val="Headerorfooter3"/>
    <w:rsid w:val="00D34287"/>
    <w:rPr>
      <w:spacing w:val="6"/>
    </w:rPr>
  </w:style>
  <w:style w:type="character" w:customStyle="1" w:styleId="Heading10220">
    <w:name w:val="Heading #10 (2)2"/>
    <w:basedOn w:val="Heading102"/>
    <w:rsid w:val="00D34287"/>
  </w:style>
  <w:style w:type="character" w:customStyle="1" w:styleId="Bodytext5Spacing0pt5">
    <w:name w:val="Body text (5) + Spacing 0 pt5"/>
    <w:basedOn w:val="Bodytext5"/>
    <w:rsid w:val="00D34287"/>
    <w:rPr>
      <w:spacing w:val="1"/>
    </w:rPr>
  </w:style>
  <w:style w:type="character" w:customStyle="1" w:styleId="Bodytext16pt4">
    <w:name w:val="Body text + 16 pt4"/>
    <w:aliases w:val="Spacing 0 pt111"/>
    <w:basedOn w:val="Bodytext"/>
    <w:rsid w:val="00D34287"/>
    <w:rPr>
      <w:spacing w:val="6"/>
      <w:sz w:val="32"/>
      <w:szCs w:val="32"/>
    </w:rPr>
  </w:style>
  <w:style w:type="character" w:customStyle="1" w:styleId="HeaderorfooterSpacing0pt3">
    <w:name w:val="Header or footer + Spacing 0 pt3"/>
    <w:basedOn w:val="Headerorfooter"/>
    <w:rsid w:val="00D34287"/>
    <w:rPr>
      <w:spacing w:val="13"/>
    </w:rPr>
  </w:style>
  <w:style w:type="character" w:customStyle="1" w:styleId="Heading84">
    <w:name w:val="Heading #8 (4)_"/>
    <w:basedOn w:val="DefaultParagraphFont"/>
    <w:link w:val="Heading840"/>
    <w:rsid w:val="00D34287"/>
    <w:rPr>
      <w:rFonts w:cs="Times New Roman"/>
      <w:spacing w:val="13"/>
      <w:sz w:val="20"/>
      <w:szCs w:val="20"/>
      <w:shd w:val="clear" w:color="auto" w:fill="FFFFFF"/>
    </w:rPr>
  </w:style>
  <w:style w:type="character" w:customStyle="1" w:styleId="Heading82Spacing0pt">
    <w:name w:val="Heading #8 (2) + Spacing 0 pt"/>
    <w:basedOn w:val="Heading82"/>
    <w:rsid w:val="00D34287"/>
    <w:rPr>
      <w:spacing w:val="8"/>
    </w:rPr>
  </w:style>
  <w:style w:type="character" w:customStyle="1" w:styleId="Heading93">
    <w:name w:val="Heading #9 (3)_"/>
    <w:basedOn w:val="DefaultParagraphFont"/>
    <w:link w:val="Heading931"/>
    <w:rsid w:val="00D34287"/>
    <w:rPr>
      <w:rFonts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Heading930">
    <w:name w:val="Heading #9 (3)"/>
    <w:basedOn w:val="Heading93"/>
    <w:rsid w:val="00D34287"/>
  </w:style>
  <w:style w:type="character" w:customStyle="1" w:styleId="Heading93115pt">
    <w:name w:val="Heading #9 (3) + 11.5 pt"/>
    <w:aliases w:val="Spacing 0 pt110"/>
    <w:basedOn w:val="Heading93"/>
    <w:rsid w:val="00D34287"/>
    <w:rPr>
      <w:spacing w:val="8"/>
      <w:sz w:val="23"/>
      <w:szCs w:val="23"/>
    </w:rPr>
  </w:style>
  <w:style w:type="character" w:customStyle="1" w:styleId="Bodytext6Spacing0pt5">
    <w:name w:val="Body text (6) + Spacing 0 pt5"/>
    <w:basedOn w:val="Bodytext60"/>
    <w:rsid w:val="00D34287"/>
    <w:rPr>
      <w:spacing w:val="6"/>
    </w:rPr>
  </w:style>
  <w:style w:type="character" w:customStyle="1" w:styleId="TableofcontentsSpacing0pt">
    <w:name w:val="Table of contents + Spacing 0 pt"/>
    <w:basedOn w:val="Tableofcontents"/>
    <w:rsid w:val="00D34287"/>
    <w:rPr>
      <w:spacing w:val="8"/>
    </w:rPr>
  </w:style>
  <w:style w:type="character" w:customStyle="1" w:styleId="TableofcontentsBold1">
    <w:name w:val="Table of contents + Bold1"/>
    <w:aliases w:val="Italic18,Spacing 0 pt109"/>
    <w:basedOn w:val="Tableofcontents"/>
    <w:rsid w:val="00D34287"/>
    <w:rPr>
      <w:b/>
      <w:bCs/>
      <w:i/>
      <w:iCs/>
      <w:noProof/>
      <w:spacing w:val="6"/>
    </w:rPr>
  </w:style>
  <w:style w:type="character" w:customStyle="1" w:styleId="TableofcontentsSpacing-1pt">
    <w:name w:val="Table of contents + Spacing -1 pt"/>
    <w:basedOn w:val="Tableofcontents"/>
    <w:rsid w:val="00D34287"/>
    <w:rPr>
      <w:spacing w:val="-29"/>
    </w:rPr>
  </w:style>
  <w:style w:type="character" w:customStyle="1" w:styleId="Heading85">
    <w:name w:val="Heading #8 (5)_"/>
    <w:basedOn w:val="DefaultParagraphFont"/>
    <w:link w:val="Heading851"/>
    <w:rsid w:val="00D34287"/>
    <w:rPr>
      <w:rFonts w:cs="Times New Roman"/>
      <w:b/>
      <w:bCs/>
      <w:spacing w:val="8"/>
      <w:sz w:val="26"/>
      <w:szCs w:val="26"/>
      <w:shd w:val="clear" w:color="auto" w:fill="FFFFFF"/>
    </w:rPr>
  </w:style>
  <w:style w:type="character" w:customStyle="1" w:styleId="Heading850">
    <w:name w:val="Heading #8 (5)"/>
    <w:basedOn w:val="Heading85"/>
    <w:rsid w:val="00D34287"/>
  </w:style>
  <w:style w:type="character" w:customStyle="1" w:styleId="Heading85Impact">
    <w:name w:val="Heading #8 (5) + Impact"/>
    <w:aliases w:val="12.5 pt,Not Bold11,Spacing 0 pt108"/>
    <w:basedOn w:val="Heading85"/>
    <w:rsid w:val="00D34287"/>
    <w:rPr>
      <w:rFonts w:ascii="Impact" w:hAnsi="Impact" w:cs="Impact"/>
      <w:noProof/>
      <w:spacing w:val="0"/>
      <w:sz w:val="25"/>
      <w:szCs w:val="25"/>
    </w:rPr>
  </w:style>
  <w:style w:type="character" w:customStyle="1" w:styleId="BodytextSpacing0pt2">
    <w:name w:val="Body text + Spacing 0 pt2"/>
    <w:basedOn w:val="Bodytext"/>
    <w:rsid w:val="00D34287"/>
    <w:rPr>
      <w:spacing w:val="8"/>
    </w:rPr>
  </w:style>
  <w:style w:type="character" w:customStyle="1" w:styleId="BodytextConsolas2">
    <w:name w:val="Body text + Consolas2"/>
    <w:aliases w:val="Spacing 0 pt107"/>
    <w:basedOn w:val="Bodytext"/>
    <w:rsid w:val="00D34287"/>
    <w:rPr>
      <w:rFonts w:ascii="Consolas" w:hAnsi="Consolas" w:cs="Consolas"/>
      <w:spacing w:val="-4"/>
    </w:rPr>
  </w:style>
  <w:style w:type="character" w:customStyle="1" w:styleId="Picturecaption">
    <w:name w:val="Picture caption_"/>
    <w:basedOn w:val="DefaultParagraphFont"/>
    <w:link w:val="Picturecaption1"/>
    <w:rsid w:val="00D34287"/>
    <w:rPr>
      <w:rFonts w:cs="Times New Roman"/>
      <w:b/>
      <w:bCs/>
      <w:i/>
      <w:iCs/>
      <w:spacing w:val="6"/>
      <w:sz w:val="23"/>
      <w:szCs w:val="23"/>
      <w:shd w:val="clear" w:color="auto" w:fill="FFFFFF"/>
    </w:rPr>
  </w:style>
  <w:style w:type="character" w:customStyle="1" w:styleId="Picturecaption0">
    <w:name w:val="Picture caption"/>
    <w:basedOn w:val="Picturecaption"/>
    <w:rsid w:val="00D34287"/>
  </w:style>
  <w:style w:type="character" w:customStyle="1" w:styleId="TableofcontentsSpacing0pt1">
    <w:name w:val="Table of contents + Spacing 0 pt1"/>
    <w:basedOn w:val="Tableofcontents"/>
    <w:rsid w:val="00D34287"/>
    <w:rPr>
      <w:strike/>
      <w:noProof/>
      <w:spacing w:val="8"/>
    </w:rPr>
  </w:style>
  <w:style w:type="character" w:customStyle="1" w:styleId="TableofcontentsGeorgia">
    <w:name w:val="Table of contents + Georgia"/>
    <w:aliases w:val="10.5 pt,Bold33,Italic17,Spacing 0 pt106"/>
    <w:basedOn w:val="Tableofcontents"/>
    <w:rsid w:val="00D34287"/>
    <w:rPr>
      <w:rFonts w:ascii="Georgia" w:hAnsi="Georgia" w:cs="Georgia"/>
      <w:b/>
      <w:bCs/>
      <w:i/>
      <w:iCs/>
      <w:noProof/>
      <w:spacing w:val="0"/>
      <w:sz w:val="21"/>
      <w:szCs w:val="21"/>
    </w:rPr>
  </w:style>
  <w:style w:type="character" w:customStyle="1" w:styleId="Tableofcontents3Spacing0pt">
    <w:name w:val="Table of contents (3) + Spacing 0 pt"/>
    <w:basedOn w:val="Tableofcontents3"/>
    <w:rsid w:val="00D34287"/>
    <w:rPr>
      <w:spacing w:val="8"/>
    </w:rPr>
  </w:style>
  <w:style w:type="character" w:customStyle="1" w:styleId="Headerorfooter11">
    <w:name w:val="Header or footer (11)_"/>
    <w:basedOn w:val="DefaultParagraphFont"/>
    <w:link w:val="Headerorfooter111"/>
    <w:rsid w:val="00D34287"/>
    <w:rPr>
      <w:rFonts w:ascii="Segoe UI" w:hAnsi="Segoe UI" w:cs="Segoe UI"/>
      <w:spacing w:val="8"/>
      <w:sz w:val="22"/>
      <w:shd w:val="clear" w:color="auto" w:fill="FFFFFF"/>
    </w:rPr>
  </w:style>
  <w:style w:type="character" w:customStyle="1" w:styleId="Headerorfooter110">
    <w:name w:val="Header or footer (11)"/>
    <w:basedOn w:val="Headerorfooter11"/>
    <w:rsid w:val="00D34287"/>
  </w:style>
  <w:style w:type="character" w:customStyle="1" w:styleId="Heading922">
    <w:name w:val="Heading #9 (2)2"/>
    <w:basedOn w:val="Heading92"/>
    <w:rsid w:val="00D34287"/>
  </w:style>
  <w:style w:type="character" w:customStyle="1" w:styleId="Heading92125pt">
    <w:name w:val="Heading #9 (2) + 12.5 pt"/>
    <w:aliases w:val="Spacing 0 pt105"/>
    <w:basedOn w:val="Heading92"/>
    <w:rsid w:val="00D34287"/>
    <w:rPr>
      <w:spacing w:val="9"/>
      <w:sz w:val="25"/>
      <w:szCs w:val="25"/>
    </w:rPr>
  </w:style>
  <w:style w:type="character" w:customStyle="1" w:styleId="Bodytext6Spacing0pt4">
    <w:name w:val="Body text (6) + Spacing 0 pt4"/>
    <w:basedOn w:val="Bodytext60"/>
    <w:rsid w:val="00D34287"/>
    <w:rPr>
      <w:spacing w:val="6"/>
    </w:rPr>
  </w:style>
  <w:style w:type="character" w:customStyle="1" w:styleId="BodytextSpacing0pt1">
    <w:name w:val="Body text + Spacing 0 pt1"/>
    <w:basedOn w:val="Bodytext"/>
    <w:rsid w:val="00D34287"/>
    <w:rPr>
      <w:strike/>
      <w:noProof/>
      <w:spacing w:val="8"/>
    </w:rPr>
  </w:style>
  <w:style w:type="character" w:customStyle="1" w:styleId="BodytextBold4">
    <w:name w:val="Body text + Bold4"/>
    <w:aliases w:val="Italic16,Spacing 0 pt104"/>
    <w:basedOn w:val="Bodytext"/>
    <w:rsid w:val="00D34287"/>
    <w:rPr>
      <w:b/>
      <w:bCs/>
      <w:i/>
      <w:iCs/>
      <w:spacing w:val="6"/>
    </w:rPr>
  </w:style>
  <w:style w:type="character" w:customStyle="1" w:styleId="Tablecaption6Spacing0pt">
    <w:name w:val="Table caption (6) + Spacing 0 pt"/>
    <w:basedOn w:val="Tablecaption6"/>
    <w:rsid w:val="00D34287"/>
    <w:rPr>
      <w:spacing w:val="8"/>
    </w:rPr>
  </w:style>
  <w:style w:type="character" w:customStyle="1" w:styleId="Bodytext8pt8">
    <w:name w:val="Body text + 8 pt8"/>
    <w:aliases w:val="Spacing 0 pt103"/>
    <w:basedOn w:val="Bodytext"/>
    <w:rsid w:val="00D34287"/>
    <w:rPr>
      <w:spacing w:val="-8"/>
      <w:sz w:val="16"/>
      <w:szCs w:val="16"/>
    </w:rPr>
  </w:style>
  <w:style w:type="character" w:customStyle="1" w:styleId="Bodytext8pt7">
    <w:name w:val="Body text + 8 pt7"/>
    <w:aliases w:val="Spacing 0 pt102"/>
    <w:basedOn w:val="Bodytext"/>
    <w:rsid w:val="00D34287"/>
    <w:rPr>
      <w:noProof/>
      <w:spacing w:val="-8"/>
      <w:sz w:val="16"/>
      <w:szCs w:val="16"/>
    </w:rPr>
  </w:style>
  <w:style w:type="character" w:customStyle="1" w:styleId="Bodytext10pt4">
    <w:name w:val="Body text + 10 pt4"/>
    <w:aliases w:val="Bold32,Spacing 1 pt5"/>
    <w:basedOn w:val="Bodytext"/>
    <w:rsid w:val="00D34287"/>
    <w:rPr>
      <w:b/>
      <w:bCs/>
      <w:spacing w:val="31"/>
      <w:sz w:val="20"/>
      <w:szCs w:val="20"/>
    </w:rPr>
  </w:style>
  <w:style w:type="character" w:customStyle="1" w:styleId="Bodytext10pt3">
    <w:name w:val="Body text + 10 pt3"/>
    <w:aliases w:val="Bold31,Spacing 0 pt101"/>
    <w:basedOn w:val="Bodytext"/>
    <w:rsid w:val="00D34287"/>
    <w:rPr>
      <w:b/>
      <w:bCs/>
      <w:spacing w:val="9"/>
      <w:sz w:val="20"/>
      <w:szCs w:val="20"/>
    </w:rPr>
  </w:style>
  <w:style w:type="character" w:customStyle="1" w:styleId="Bodytext4pt3">
    <w:name w:val="Body text + 4 pt3"/>
    <w:aliases w:val="Spacing 0 pt100,Scale 200%"/>
    <w:basedOn w:val="Bodytext"/>
    <w:rsid w:val="00D34287"/>
    <w:rPr>
      <w:spacing w:val="-2"/>
      <w:w w:val="200"/>
      <w:sz w:val="8"/>
      <w:szCs w:val="8"/>
    </w:rPr>
  </w:style>
  <w:style w:type="character" w:customStyle="1" w:styleId="Bodytext8pt6">
    <w:name w:val="Body text + 8 pt6"/>
    <w:aliases w:val="Spacing 0 pt99"/>
    <w:basedOn w:val="Bodytext"/>
    <w:rsid w:val="00D34287"/>
    <w:rPr>
      <w:spacing w:val="5"/>
      <w:sz w:val="16"/>
      <w:szCs w:val="16"/>
    </w:rPr>
  </w:style>
  <w:style w:type="character" w:customStyle="1" w:styleId="Bodytext75pt3">
    <w:name w:val="Body text + 7.5 pt3"/>
    <w:aliases w:val="Spacing 0 pt98"/>
    <w:basedOn w:val="Bodytext"/>
    <w:rsid w:val="00D34287"/>
    <w:rPr>
      <w:noProof/>
      <w:spacing w:val="0"/>
      <w:sz w:val="15"/>
      <w:szCs w:val="15"/>
    </w:rPr>
  </w:style>
  <w:style w:type="character" w:customStyle="1" w:styleId="Tablecaption9pt">
    <w:name w:val="Table caption + 9 pt"/>
    <w:aliases w:val="Not Bold10,Spacing 0 pt97"/>
    <w:basedOn w:val="Tablecaption"/>
    <w:rsid w:val="00D34287"/>
    <w:rPr>
      <w:spacing w:val="8"/>
      <w:sz w:val="18"/>
      <w:szCs w:val="18"/>
    </w:rPr>
  </w:style>
  <w:style w:type="character" w:customStyle="1" w:styleId="Bodytext9pt4">
    <w:name w:val="Body text + 9 pt4"/>
    <w:aliases w:val="Spacing 0 pt96"/>
    <w:basedOn w:val="Bodytext"/>
    <w:rsid w:val="00D34287"/>
    <w:rPr>
      <w:spacing w:val="8"/>
      <w:sz w:val="18"/>
      <w:szCs w:val="18"/>
    </w:rPr>
  </w:style>
  <w:style w:type="character" w:customStyle="1" w:styleId="Bodytext9pt3">
    <w:name w:val="Body text + 9 pt3"/>
    <w:aliases w:val="Spacing 0 pt95"/>
    <w:basedOn w:val="Bodytext"/>
    <w:rsid w:val="00D34287"/>
    <w:rPr>
      <w:spacing w:val="8"/>
      <w:sz w:val="18"/>
      <w:szCs w:val="18"/>
    </w:rPr>
  </w:style>
  <w:style w:type="character" w:customStyle="1" w:styleId="BodytextTahoma">
    <w:name w:val="Body text + Tahoma"/>
    <w:aliases w:val="10.5 pt3,Bold30,Spacing 0 pt94"/>
    <w:basedOn w:val="Bodytext"/>
    <w:rsid w:val="00D34287"/>
    <w:rPr>
      <w:rFonts w:ascii="Tahoma" w:hAnsi="Tahoma" w:cs="Tahoma"/>
      <w:b/>
      <w:bCs/>
      <w:noProof/>
      <w:spacing w:val="0"/>
      <w:sz w:val="21"/>
      <w:szCs w:val="21"/>
    </w:rPr>
  </w:style>
  <w:style w:type="character" w:customStyle="1" w:styleId="Bodytext23Spacing0pt">
    <w:name w:val="Body text (23) + Spacing 0 pt"/>
    <w:basedOn w:val="Bodytext23"/>
    <w:rsid w:val="00D34287"/>
    <w:rPr>
      <w:spacing w:val="8"/>
    </w:rPr>
  </w:style>
  <w:style w:type="character" w:customStyle="1" w:styleId="Bodytext2SegoeUI">
    <w:name w:val="Body text (2) + Segoe UI"/>
    <w:aliases w:val="9 pt8,Spacing 0 pt93"/>
    <w:basedOn w:val="Bodytext2"/>
    <w:rsid w:val="00D34287"/>
    <w:rPr>
      <w:rFonts w:ascii="Segoe UI" w:hAnsi="Segoe UI" w:cs="Segoe UI"/>
      <w:spacing w:val="2"/>
      <w:sz w:val="18"/>
      <w:szCs w:val="18"/>
    </w:rPr>
  </w:style>
  <w:style w:type="character" w:customStyle="1" w:styleId="Bodytext16105pt">
    <w:name w:val="Body text (16) + 10.5 pt"/>
    <w:aliases w:val="Not Bold9,Spacing 0 pt92"/>
    <w:basedOn w:val="Bodytext16"/>
    <w:rsid w:val="00D34287"/>
    <w:rPr>
      <w:spacing w:val="1"/>
      <w:sz w:val="21"/>
      <w:szCs w:val="21"/>
    </w:rPr>
  </w:style>
  <w:style w:type="character" w:customStyle="1" w:styleId="Bodytext162">
    <w:name w:val="Body text (16)2"/>
    <w:basedOn w:val="Bodytext16"/>
    <w:rsid w:val="00D34287"/>
  </w:style>
  <w:style w:type="character" w:customStyle="1" w:styleId="Bodytext16SegoeUI1">
    <w:name w:val="Body text (16) + Segoe UI1"/>
    <w:aliases w:val="9 pt7,Not Italic11,Spacing 0 pt91"/>
    <w:basedOn w:val="Bodytext16"/>
    <w:rsid w:val="00D34287"/>
    <w:rPr>
      <w:rFonts w:ascii="Segoe UI" w:hAnsi="Segoe UI" w:cs="Segoe UI"/>
      <w:spacing w:val="2"/>
      <w:sz w:val="18"/>
      <w:szCs w:val="18"/>
    </w:rPr>
  </w:style>
  <w:style w:type="character" w:customStyle="1" w:styleId="Bodytext17Spacing0pt">
    <w:name w:val="Body text (17) + Spacing 0 pt"/>
    <w:basedOn w:val="Bodytext17"/>
    <w:rsid w:val="00D34287"/>
    <w:rPr>
      <w:spacing w:val="2"/>
    </w:rPr>
  </w:style>
  <w:style w:type="character" w:customStyle="1" w:styleId="Heading910pt">
    <w:name w:val="Heading #9 + 10 pt"/>
    <w:aliases w:val="Italic15,Spacing 0 pt90"/>
    <w:basedOn w:val="Heading9"/>
    <w:rsid w:val="00D34287"/>
    <w:rPr>
      <w:i/>
      <w:iCs/>
      <w:spacing w:val="2"/>
      <w:sz w:val="20"/>
      <w:szCs w:val="20"/>
    </w:rPr>
  </w:style>
  <w:style w:type="character" w:customStyle="1" w:styleId="Heading910pt1">
    <w:name w:val="Heading #9 + 10 pt1"/>
    <w:aliases w:val="Spacing 0 pt89"/>
    <w:basedOn w:val="Heading9"/>
    <w:rsid w:val="00D34287"/>
    <w:rPr>
      <w:noProof/>
      <w:spacing w:val="0"/>
      <w:sz w:val="20"/>
      <w:szCs w:val="20"/>
    </w:rPr>
  </w:style>
  <w:style w:type="character" w:customStyle="1" w:styleId="Bodytext6Spacing0pt3">
    <w:name w:val="Body text (6) + Spacing 0 pt3"/>
    <w:basedOn w:val="Bodytext60"/>
    <w:rsid w:val="00D34287"/>
    <w:rPr>
      <w:spacing w:val="6"/>
    </w:rPr>
  </w:style>
  <w:style w:type="character" w:customStyle="1" w:styleId="Bodytext6NotBold2">
    <w:name w:val="Body text (6) + Not Bold2"/>
    <w:aliases w:val="Not Italic10,Spacing 0 pt88"/>
    <w:basedOn w:val="Bodytext60"/>
    <w:rsid w:val="00D34287"/>
    <w:rPr>
      <w:spacing w:val="8"/>
    </w:rPr>
  </w:style>
  <w:style w:type="character" w:customStyle="1" w:styleId="Bodytext16pt3">
    <w:name w:val="Body text + 16 pt3"/>
    <w:aliases w:val="Spacing 0 pt87"/>
    <w:basedOn w:val="Bodytext"/>
    <w:rsid w:val="00D34287"/>
    <w:rPr>
      <w:noProof/>
      <w:spacing w:val="6"/>
      <w:sz w:val="32"/>
      <w:szCs w:val="32"/>
    </w:rPr>
  </w:style>
  <w:style w:type="character" w:customStyle="1" w:styleId="Bodytext85pt2">
    <w:name w:val="Body text + 8.5 pt2"/>
    <w:aliases w:val="Bold29,Spacing 0 pt86"/>
    <w:basedOn w:val="Bodytext"/>
    <w:rsid w:val="00D34287"/>
    <w:rPr>
      <w:b/>
      <w:bCs/>
      <w:spacing w:val="10"/>
      <w:sz w:val="17"/>
      <w:szCs w:val="17"/>
    </w:rPr>
  </w:style>
  <w:style w:type="character" w:customStyle="1" w:styleId="Bodytext5115pt5">
    <w:name w:val="Body text (5) + 11.5 pt5"/>
    <w:aliases w:val="Bold28,Spacing 0 pt85"/>
    <w:basedOn w:val="Bodytext5"/>
    <w:rsid w:val="00D34287"/>
    <w:rPr>
      <w:b/>
      <w:bCs/>
      <w:spacing w:val="6"/>
      <w:sz w:val="23"/>
      <w:szCs w:val="23"/>
    </w:rPr>
  </w:style>
  <w:style w:type="character" w:customStyle="1" w:styleId="Bodytext5Spacing0pt4">
    <w:name w:val="Body text (5) + Spacing 0 pt4"/>
    <w:basedOn w:val="Bodytext5"/>
    <w:rsid w:val="00D34287"/>
    <w:rPr>
      <w:spacing w:val="1"/>
    </w:rPr>
  </w:style>
  <w:style w:type="character" w:customStyle="1" w:styleId="Bodytext2NotBold3">
    <w:name w:val="Body text (2) + Not Bold3"/>
    <w:aliases w:val="Spacing 0 pt84"/>
    <w:basedOn w:val="Bodytext2"/>
    <w:rsid w:val="00D34287"/>
    <w:rPr>
      <w:spacing w:val="8"/>
    </w:rPr>
  </w:style>
  <w:style w:type="character" w:customStyle="1" w:styleId="Bodytext2Italic">
    <w:name w:val="Body text (2) + Italic"/>
    <w:aliases w:val="Spacing 0 pt83"/>
    <w:basedOn w:val="Bodytext2"/>
    <w:rsid w:val="00D34287"/>
    <w:rPr>
      <w:i/>
      <w:iCs/>
      <w:spacing w:val="6"/>
    </w:rPr>
  </w:style>
  <w:style w:type="character" w:customStyle="1" w:styleId="Bodytext5Spacing0pt3">
    <w:name w:val="Body text (5) + Spacing 0 pt3"/>
    <w:basedOn w:val="Bodytext5"/>
    <w:rsid w:val="00D34287"/>
    <w:rPr>
      <w:spacing w:val="1"/>
    </w:rPr>
  </w:style>
  <w:style w:type="character" w:customStyle="1" w:styleId="Bodytext2Italic1">
    <w:name w:val="Body text (2) + Italic1"/>
    <w:aliases w:val="Spacing 0 pt82"/>
    <w:basedOn w:val="Bodytext2"/>
    <w:rsid w:val="00D34287"/>
    <w:rPr>
      <w:i/>
      <w:iCs/>
      <w:spacing w:val="6"/>
    </w:rPr>
  </w:style>
  <w:style w:type="character" w:customStyle="1" w:styleId="Headerorfooter12">
    <w:name w:val="Header or footer (12)_"/>
    <w:basedOn w:val="DefaultParagraphFont"/>
    <w:link w:val="Headerorfooter120"/>
    <w:rsid w:val="00D34287"/>
    <w:rPr>
      <w:rFonts w:cs="Times New Roman"/>
      <w:i/>
      <w:iCs/>
      <w:spacing w:val="2"/>
      <w:sz w:val="21"/>
      <w:szCs w:val="21"/>
      <w:shd w:val="clear" w:color="auto" w:fill="FFFFFF"/>
    </w:rPr>
  </w:style>
  <w:style w:type="character" w:customStyle="1" w:styleId="Headerorfooter1295pt">
    <w:name w:val="Header or footer (12) + 9.5 pt"/>
    <w:aliases w:val="Bold27,Spacing 0 pt81"/>
    <w:basedOn w:val="Headerorfooter12"/>
    <w:rsid w:val="00D34287"/>
    <w:rPr>
      <w:b/>
      <w:bCs/>
      <w:spacing w:val="7"/>
      <w:sz w:val="19"/>
      <w:szCs w:val="19"/>
    </w:rPr>
  </w:style>
  <w:style w:type="character" w:customStyle="1" w:styleId="Bodytext8pt5">
    <w:name w:val="Body text + 8 pt5"/>
    <w:aliases w:val="Bold26,Spacing 0 pt80"/>
    <w:basedOn w:val="Bodytext"/>
    <w:rsid w:val="00D34287"/>
    <w:rPr>
      <w:b/>
      <w:bCs/>
      <w:spacing w:val="4"/>
      <w:sz w:val="16"/>
      <w:szCs w:val="16"/>
    </w:rPr>
  </w:style>
  <w:style w:type="character" w:customStyle="1" w:styleId="BodytextSegoeUI6">
    <w:name w:val="Body text + Segoe UI6"/>
    <w:aliases w:val="8 pt,Bold25,Spacing 0 pt79"/>
    <w:basedOn w:val="Bodytext"/>
    <w:rsid w:val="00D34287"/>
    <w:rPr>
      <w:rFonts w:ascii="Segoe UI" w:hAnsi="Segoe UI" w:cs="Segoe UI"/>
      <w:b/>
      <w:bCs/>
      <w:spacing w:val="3"/>
      <w:sz w:val="16"/>
      <w:szCs w:val="16"/>
    </w:rPr>
  </w:style>
  <w:style w:type="character" w:customStyle="1" w:styleId="Bodytext8pt4">
    <w:name w:val="Body text + 8 pt4"/>
    <w:aliases w:val="Bold24,Spacing 0 pt78"/>
    <w:basedOn w:val="Bodytext"/>
    <w:rsid w:val="00D34287"/>
    <w:rPr>
      <w:b/>
      <w:bCs/>
      <w:spacing w:val="4"/>
      <w:sz w:val="16"/>
      <w:szCs w:val="16"/>
    </w:rPr>
  </w:style>
  <w:style w:type="character" w:customStyle="1" w:styleId="BodytextSegoeUI5">
    <w:name w:val="Body text + Segoe UI5"/>
    <w:aliases w:val="7.5 pt1,Spacing 0 pt77"/>
    <w:basedOn w:val="Bodytext"/>
    <w:rsid w:val="00D34287"/>
    <w:rPr>
      <w:rFonts w:ascii="Segoe UI" w:hAnsi="Segoe UI" w:cs="Segoe UI"/>
      <w:sz w:val="15"/>
      <w:szCs w:val="15"/>
    </w:rPr>
  </w:style>
  <w:style w:type="character" w:customStyle="1" w:styleId="Bodytext17Spacing1pt">
    <w:name w:val="Body text (17) + Spacing 1 pt"/>
    <w:basedOn w:val="Bodytext17"/>
    <w:rsid w:val="00D34287"/>
    <w:rPr>
      <w:spacing w:val="34"/>
    </w:rPr>
  </w:style>
  <w:style w:type="character" w:customStyle="1" w:styleId="Bodytext17Spacing0pt1">
    <w:name w:val="Body text (17) + Spacing 0 pt1"/>
    <w:basedOn w:val="Bodytext17"/>
    <w:rsid w:val="00D34287"/>
    <w:rPr>
      <w:noProof/>
      <w:spacing w:val="2"/>
    </w:rPr>
  </w:style>
  <w:style w:type="character" w:customStyle="1" w:styleId="Bodytext5115pt4">
    <w:name w:val="Body text (5) + 11.5 pt4"/>
    <w:aliases w:val="Bold23,Spacing 0 pt76"/>
    <w:basedOn w:val="Bodytext5"/>
    <w:rsid w:val="00D34287"/>
    <w:rPr>
      <w:b/>
      <w:bCs/>
      <w:spacing w:val="6"/>
      <w:sz w:val="23"/>
      <w:szCs w:val="23"/>
    </w:rPr>
  </w:style>
  <w:style w:type="character" w:customStyle="1" w:styleId="Tablecaption23">
    <w:name w:val="Table caption (2)3"/>
    <w:basedOn w:val="Tablecaption2"/>
    <w:rsid w:val="00D34287"/>
  </w:style>
  <w:style w:type="character" w:customStyle="1" w:styleId="Tablecaption2Bold2">
    <w:name w:val="Table caption (2) + Bold2"/>
    <w:aliases w:val="Not Italic9,Spacing 0 pt75"/>
    <w:basedOn w:val="Tablecaption2"/>
    <w:rsid w:val="00D34287"/>
    <w:rPr>
      <w:b/>
      <w:bCs/>
      <w:noProof/>
      <w:spacing w:val="8"/>
    </w:rPr>
  </w:style>
  <w:style w:type="character" w:customStyle="1" w:styleId="Bodytext2NotBold2">
    <w:name w:val="Body text (2) + Not Bold2"/>
    <w:aliases w:val="Italic14,Spacing 0 pt74"/>
    <w:basedOn w:val="Bodytext2"/>
    <w:rsid w:val="00D34287"/>
    <w:rPr>
      <w:i/>
      <w:iCs/>
      <w:spacing w:val="2"/>
    </w:rPr>
  </w:style>
  <w:style w:type="character" w:customStyle="1" w:styleId="Bodytext39">
    <w:name w:val="Body text (39)_"/>
    <w:basedOn w:val="DefaultParagraphFont"/>
    <w:link w:val="Bodytext391"/>
    <w:rsid w:val="00D34287"/>
    <w:rPr>
      <w:rFonts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Bodytext390">
    <w:name w:val="Body text (39)"/>
    <w:basedOn w:val="Bodytext39"/>
    <w:rsid w:val="00D34287"/>
  </w:style>
  <w:style w:type="character" w:customStyle="1" w:styleId="Headerorfooter5Spacing0pt">
    <w:name w:val="Header or footer (5) + Spacing 0 pt"/>
    <w:basedOn w:val="Headerorfooter5"/>
    <w:rsid w:val="00D34287"/>
    <w:rPr>
      <w:spacing w:val="1"/>
    </w:rPr>
  </w:style>
  <w:style w:type="character" w:customStyle="1" w:styleId="TablecaptionNotBold">
    <w:name w:val="Table caption + Not Bold"/>
    <w:aliases w:val="Spacing 0 pt73"/>
    <w:basedOn w:val="Tablecaption"/>
    <w:rsid w:val="00D34287"/>
    <w:rPr>
      <w:spacing w:val="8"/>
    </w:rPr>
  </w:style>
  <w:style w:type="character" w:customStyle="1" w:styleId="Headerorfooter7Spacing0pt4">
    <w:name w:val="Header or footer (7) + Spacing 0 pt4"/>
    <w:basedOn w:val="Headerorfooter7"/>
    <w:rsid w:val="00D34287"/>
    <w:rPr>
      <w:spacing w:val="7"/>
    </w:rPr>
  </w:style>
  <w:style w:type="character" w:customStyle="1" w:styleId="BodytextImpact">
    <w:name w:val="Body text + Impact"/>
    <w:aliases w:val="4 pt2,Spacing 0 pt72"/>
    <w:basedOn w:val="Bodytext"/>
    <w:rsid w:val="00D34287"/>
    <w:rPr>
      <w:rFonts w:ascii="Impact" w:hAnsi="Impact" w:cs="Impact"/>
      <w:spacing w:val="-4"/>
      <w:sz w:val="8"/>
      <w:szCs w:val="8"/>
    </w:rPr>
  </w:style>
  <w:style w:type="character" w:customStyle="1" w:styleId="Bodytext6NotBold1">
    <w:name w:val="Body text (6) + Not Bold1"/>
    <w:aliases w:val="Not Italic8,Spacing 0 pt71"/>
    <w:basedOn w:val="Bodytext60"/>
    <w:rsid w:val="00D34287"/>
    <w:rPr>
      <w:spacing w:val="8"/>
    </w:rPr>
  </w:style>
  <w:style w:type="character" w:customStyle="1" w:styleId="Headerorfooter7Spacing0pt3">
    <w:name w:val="Header or footer (7) + Spacing 0 pt3"/>
    <w:basedOn w:val="Headerorfooter7"/>
    <w:rsid w:val="00D34287"/>
    <w:rPr>
      <w:spacing w:val="7"/>
    </w:rPr>
  </w:style>
  <w:style w:type="character" w:customStyle="1" w:styleId="Bodytext45pt2">
    <w:name w:val="Body text + 4.5 pt2"/>
    <w:aliases w:val="Spacing 0 pt70"/>
    <w:basedOn w:val="Bodytext"/>
    <w:rsid w:val="00D34287"/>
    <w:rPr>
      <w:noProof/>
      <w:spacing w:val="0"/>
      <w:sz w:val="9"/>
      <w:szCs w:val="9"/>
    </w:rPr>
  </w:style>
  <w:style w:type="character" w:customStyle="1" w:styleId="Tablecaption6Bold">
    <w:name w:val="Table caption (6) + Bold"/>
    <w:aliases w:val="Spacing 0 pt69"/>
    <w:basedOn w:val="Tablecaption6"/>
    <w:rsid w:val="00D34287"/>
    <w:rPr>
      <w:b/>
      <w:bCs/>
      <w:spacing w:val="8"/>
    </w:rPr>
  </w:style>
  <w:style w:type="character" w:customStyle="1" w:styleId="Bodytext5115pt3">
    <w:name w:val="Body text (5) + 11.5 pt3"/>
    <w:aliases w:val="Spacing 0 pt68"/>
    <w:basedOn w:val="Bodytext5"/>
    <w:rsid w:val="00D34287"/>
    <w:rPr>
      <w:spacing w:val="2"/>
      <w:sz w:val="23"/>
      <w:szCs w:val="23"/>
    </w:rPr>
  </w:style>
  <w:style w:type="character" w:customStyle="1" w:styleId="Bodytext13pt">
    <w:name w:val="Body text + 13 pt"/>
    <w:aliases w:val="Spacing 0 pt67"/>
    <w:basedOn w:val="Bodytext"/>
    <w:rsid w:val="00D34287"/>
    <w:rPr>
      <w:spacing w:val="-2"/>
      <w:sz w:val="26"/>
      <w:szCs w:val="26"/>
    </w:rPr>
  </w:style>
  <w:style w:type="character" w:customStyle="1" w:styleId="BodytextPalatinoLinotype">
    <w:name w:val="Body text + Palatino Linotype"/>
    <w:aliases w:val="9 pt6,Bold22,Spacing 0 pt66"/>
    <w:basedOn w:val="Bodytext"/>
    <w:rsid w:val="00D34287"/>
    <w:rPr>
      <w:rFonts w:ascii="Palatino Linotype" w:hAnsi="Palatino Linotype" w:cs="Palatino Linotype"/>
      <w:b/>
      <w:bCs/>
      <w:spacing w:val="2"/>
      <w:sz w:val="18"/>
      <w:szCs w:val="18"/>
    </w:rPr>
  </w:style>
  <w:style w:type="character" w:customStyle="1" w:styleId="Headerorfooter711pt">
    <w:name w:val="Header or footer (7) + 11 pt"/>
    <w:aliases w:val="Not Bold8,Spacing 0 pt65"/>
    <w:basedOn w:val="Headerorfooter7"/>
    <w:rsid w:val="00D34287"/>
    <w:rPr>
      <w:spacing w:val="7"/>
      <w:sz w:val="22"/>
      <w:szCs w:val="22"/>
    </w:rPr>
  </w:style>
  <w:style w:type="character" w:customStyle="1" w:styleId="Headerorfooter4105pt">
    <w:name w:val="Header or footer (4) + 10.5 pt"/>
    <w:aliases w:val="Bold21,Spacing 0 pt64"/>
    <w:basedOn w:val="Headerorfooter4"/>
    <w:rsid w:val="00D34287"/>
    <w:rPr>
      <w:b/>
      <w:bCs/>
      <w:spacing w:val="7"/>
      <w:sz w:val="21"/>
      <w:szCs w:val="21"/>
    </w:rPr>
  </w:style>
  <w:style w:type="character" w:customStyle="1" w:styleId="Tablecaption11">
    <w:name w:val="Table caption (11)_"/>
    <w:basedOn w:val="DefaultParagraphFont"/>
    <w:link w:val="Tablecaption110"/>
    <w:rsid w:val="00D34287"/>
    <w:rPr>
      <w:rFonts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0"/>
    <w:rsid w:val="00D34287"/>
    <w:rPr>
      <w:rFonts w:cs="Times New Roman"/>
      <w:b/>
      <w:bCs/>
      <w:i/>
      <w:iCs/>
      <w:spacing w:val="4"/>
      <w:sz w:val="20"/>
      <w:szCs w:val="20"/>
      <w:shd w:val="clear" w:color="auto" w:fill="FFFFFF"/>
    </w:rPr>
  </w:style>
  <w:style w:type="character" w:customStyle="1" w:styleId="Tablecaption12NotBold">
    <w:name w:val="Table caption (12) + Not Bold"/>
    <w:aliases w:val="Not Italic7,Spacing 0 pt63"/>
    <w:basedOn w:val="Tablecaption12"/>
    <w:rsid w:val="00D34287"/>
    <w:rPr>
      <w:noProof/>
      <w:spacing w:val="0"/>
    </w:rPr>
  </w:style>
  <w:style w:type="character" w:customStyle="1" w:styleId="Tablecaption6Spacing0pt3">
    <w:name w:val="Table caption (6) + Spacing 0 pt3"/>
    <w:basedOn w:val="Tablecaption6"/>
    <w:rsid w:val="00D34287"/>
    <w:rPr>
      <w:spacing w:val="8"/>
    </w:rPr>
  </w:style>
  <w:style w:type="character" w:customStyle="1" w:styleId="Tablecaption220">
    <w:name w:val="Table caption (2)2"/>
    <w:basedOn w:val="Tablecaption2"/>
    <w:rsid w:val="00D34287"/>
  </w:style>
  <w:style w:type="character" w:customStyle="1" w:styleId="Tablecaption2Bold1">
    <w:name w:val="Table caption (2) + Bold1"/>
    <w:aliases w:val="Not Italic6,Spacing 0 pt62"/>
    <w:basedOn w:val="Tablecaption2"/>
    <w:rsid w:val="00D34287"/>
    <w:rPr>
      <w:b/>
      <w:bCs/>
      <w:noProof/>
      <w:spacing w:val="8"/>
    </w:rPr>
  </w:style>
  <w:style w:type="character" w:customStyle="1" w:styleId="BodytextSegoeUI4">
    <w:name w:val="Body text + Segoe UI4"/>
    <w:aliases w:val="4 pt1,Spacing 0 pt61"/>
    <w:basedOn w:val="Bodytext"/>
    <w:rsid w:val="00D34287"/>
    <w:rPr>
      <w:rFonts w:ascii="Segoe UI" w:hAnsi="Segoe UI" w:cs="Segoe UI"/>
      <w:spacing w:val="-9"/>
      <w:sz w:val="8"/>
      <w:szCs w:val="8"/>
    </w:rPr>
  </w:style>
  <w:style w:type="character" w:customStyle="1" w:styleId="Bodytext95pt2">
    <w:name w:val="Body text + 9.5 pt2"/>
    <w:aliases w:val="Bold20,Spacing 0 pt60"/>
    <w:basedOn w:val="Bodytext"/>
    <w:rsid w:val="00D34287"/>
    <w:rPr>
      <w:b/>
      <w:bCs/>
      <w:noProof/>
      <w:spacing w:val="0"/>
      <w:sz w:val="19"/>
      <w:szCs w:val="19"/>
    </w:rPr>
  </w:style>
  <w:style w:type="character" w:customStyle="1" w:styleId="Heading10Spacing0pt">
    <w:name w:val="Heading #10 + Spacing 0 pt"/>
    <w:basedOn w:val="Heading100"/>
    <w:rsid w:val="00D34287"/>
    <w:rPr>
      <w:spacing w:val="7"/>
    </w:rPr>
  </w:style>
  <w:style w:type="character" w:customStyle="1" w:styleId="Bodytext400">
    <w:name w:val="Body text (40)_"/>
    <w:basedOn w:val="DefaultParagraphFont"/>
    <w:link w:val="Bodytext401"/>
    <w:rsid w:val="00D34287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Bodytext402">
    <w:name w:val="Body text (40)"/>
    <w:basedOn w:val="Bodytext400"/>
    <w:rsid w:val="00D34287"/>
  </w:style>
  <w:style w:type="character" w:customStyle="1" w:styleId="Bodytext40Italic">
    <w:name w:val="Body text (40) + Italic"/>
    <w:basedOn w:val="Bodytext400"/>
    <w:rsid w:val="00D34287"/>
    <w:rPr>
      <w:i/>
      <w:iCs/>
    </w:rPr>
  </w:style>
  <w:style w:type="character" w:customStyle="1" w:styleId="Headerorfooter7Spacing0pt2">
    <w:name w:val="Header or footer (7) + Spacing 0 pt2"/>
    <w:basedOn w:val="Headerorfooter7"/>
    <w:rsid w:val="00D34287"/>
    <w:rPr>
      <w:spacing w:val="9"/>
    </w:rPr>
  </w:style>
  <w:style w:type="character" w:customStyle="1" w:styleId="Headerorfooter4Spacing0pt3">
    <w:name w:val="Header or footer (4) + Spacing 0 pt3"/>
    <w:basedOn w:val="Headerorfooter4"/>
    <w:rsid w:val="00D34287"/>
    <w:rPr>
      <w:spacing w:val="7"/>
    </w:rPr>
  </w:style>
  <w:style w:type="character" w:customStyle="1" w:styleId="Heading10NotBold">
    <w:name w:val="Heading #10 + Not Bold"/>
    <w:aliases w:val="Italic13,Spacing 0 pt59"/>
    <w:basedOn w:val="Heading100"/>
    <w:rsid w:val="00D34287"/>
    <w:rPr>
      <w:i/>
      <w:iCs/>
      <w:spacing w:val="1"/>
    </w:rPr>
  </w:style>
  <w:style w:type="character" w:customStyle="1" w:styleId="Headerorfooter5Spacing0pt2">
    <w:name w:val="Header or footer (5) + Spacing 0 pt2"/>
    <w:basedOn w:val="Headerorfooter5"/>
    <w:rsid w:val="00D34287"/>
    <w:rPr>
      <w:spacing w:val="3"/>
    </w:rPr>
  </w:style>
  <w:style w:type="character" w:customStyle="1" w:styleId="Headerorfooter7Spacing0pt1">
    <w:name w:val="Header or footer (7) + Spacing 0 pt1"/>
    <w:basedOn w:val="Headerorfooter7"/>
    <w:rsid w:val="00D34287"/>
    <w:rPr>
      <w:spacing w:val="9"/>
    </w:rPr>
  </w:style>
  <w:style w:type="character" w:customStyle="1" w:styleId="Headerorfooter4Spacing0pt2">
    <w:name w:val="Header or footer (4) + Spacing 0 pt2"/>
    <w:basedOn w:val="Headerorfooter4"/>
    <w:rsid w:val="00D34287"/>
    <w:rPr>
      <w:spacing w:val="7"/>
    </w:rPr>
  </w:style>
  <w:style w:type="character" w:customStyle="1" w:styleId="Bodytext13pt1">
    <w:name w:val="Body text + 13 pt1"/>
    <w:aliases w:val="Spacing 0 pt58"/>
    <w:basedOn w:val="Bodytext"/>
    <w:rsid w:val="00D34287"/>
    <w:rPr>
      <w:noProof/>
      <w:spacing w:val="0"/>
      <w:sz w:val="26"/>
      <w:szCs w:val="26"/>
    </w:rPr>
  </w:style>
  <w:style w:type="character" w:customStyle="1" w:styleId="Bodytext8pt3">
    <w:name w:val="Body text + 8 pt3"/>
    <w:aliases w:val="Spacing 0 pt57"/>
    <w:basedOn w:val="Bodytext"/>
    <w:rsid w:val="00D34287"/>
    <w:rPr>
      <w:spacing w:val="0"/>
      <w:sz w:val="16"/>
      <w:szCs w:val="16"/>
    </w:rPr>
  </w:style>
  <w:style w:type="character" w:customStyle="1" w:styleId="Bodytext4Spacing0pt2">
    <w:name w:val="Body text (4) + Spacing 0 pt2"/>
    <w:basedOn w:val="Bodytext4"/>
    <w:rsid w:val="00D34287"/>
    <w:rPr>
      <w:spacing w:val="1"/>
    </w:rPr>
  </w:style>
  <w:style w:type="character" w:customStyle="1" w:styleId="Headerorfooter5Spacing0pt1">
    <w:name w:val="Header or footer (5) + Spacing 0 pt1"/>
    <w:basedOn w:val="Headerorfooter5"/>
    <w:rsid w:val="00D34287"/>
    <w:rPr>
      <w:spacing w:val="3"/>
    </w:rPr>
  </w:style>
  <w:style w:type="character" w:customStyle="1" w:styleId="HeaderorfooterSpacing0pt2">
    <w:name w:val="Header or footer + Spacing 0 pt2"/>
    <w:basedOn w:val="Headerorfooter"/>
    <w:rsid w:val="00D34287"/>
    <w:rPr>
      <w:spacing w:val="10"/>
    </w:rPr>
  </w:style>
  <w:style w:type="character" w:customStyle="1" w:styleId="Tablecaption6125pt">
    <w:name w:val="Table caption (6) + 12.5 pt"/>
    <w:aliases w:val="Bold19,Spacing 0 pt56"/>
    <w:basedOn w:val="Tablecaption6"/>
    <w:rsid w:val="00D34287"/>
    <w:rPr>
      <w:b/>
      <w:bCs/>
      <w:spacing w:val="6"/>
      <w:sz w:val="25"/>
      <w:szCs w:val="25"/>
    </w:rPr>
  </w:style>
  <w:style w:type="character" w:customStyle="1" w:styleId="Tablecaption11Spacing0pt">
    <w:name w:val="Table caption (11) + Spacing 0 pt"/>
    <w:basedOn w:val="Tablecaption11"/>
    <w:rsid w:val="00D34287"/>
    <w:rPr>
      <w:spacing w:val="6"/>
    </w:rPr>
  </w:style>
  <w:style w:type="character" w:customStyle="1" w:styleId="BodytextItalic1">
    <w:name w:val="Body text + Italic1"/>
    <w:aliases w:val="Spacing 1 pt4"/>
    <w:basedOn w:val="Bodytext"/>
    <w:rsid w:val="00D34287"/>
    <w:rPr>
      <w:i/>
      <w:iCs/>
      <w:spacing w:val="27"/>
    </w:rPr>
  </w:style>
  <w:style w:type="character" w:customStyle="1" w:styleId="Bodytext10pt2">
    <w:name w:val="Body text + 10 pt2"/>
    <w:aliases w:val="Bold18"/>
    <w:basedOn w:val="Bodytext"/>
    <w:rsid w:val="00D34287"/>
    <w:rPr>
      <w:b/>
      <w:bCs/>
      <w:sz w:val="20"/>
      <w:szCs w:val="20"/>
    </w:rPr>
  </w:style>
  <w:style w:type="character" w:customStyle="1" w:styleId="Bodytext16pt2">
    <w:name w:val="Body text + 16 pt2"/>
    <w:aliases w:val="Spacing 0 pt55"/>
    <w:basedOn w:val="Bodytext"/>
    <w:rsid w:val="00D34287"/>
    <w:rPr>
      <w:noProof/>
      <w:spacing w:val="0"/>
      <w:sz w:val="32"/>
      <w:szCs w:val="32"/>
    </w:rPr>
  </w:style>
  <w:style w:type="character" w:customStyle="1" w:styleId="Bodytext95pt1">
    <w:name w:val="Body text + 9.5 pt1"/>
    <w:aliases w:val="Bold17,Spacing 0 pt54"/>
    <w:basedOn w:val="Bodytext"/>
    <w:rsid w:val="00D34287"/>
    <w:rPr>
      <w:b/>
      <w:bCs/>
      <w:spacing w:val="3"/>
      <w:sz w:val="19"/>
      <w:szCs w:val="19"/>
    </w:rPr>
  </w:style>
  <w:style w:type="character" w:customStyle="1" w:styleId="Bodytext85pt1">
    <w:name w:val="Body text + 8.5 pt1"/>
    <w:aliases w:val="Bold16,Spacing 0 pt53"/>
    <w:basedOn w:val="Bodytext"/>
    <w:rsid w:val="00D34287"/>
    <w:rPr>
      <w:b/>
      <w:bCs/>
      <w:noProof/>
      <w:spacing w:val="0"/>
      <w:sz w:val="17"/>
      <w:szCs w:val="17"/>
    </w:rPr>
  </w:style>
  <w:style w:type="character" w:customStyle="1" w:styleId="Bodytext2NotBold1">
    <w:name w:val="Body text (2) + Not Bold1"/>
    <w:aliases w:val="Italic12,Spacing 0 pt52"/>
    <w:basedOn w:val="Bodytext2"/>
    <w:rsid w:val="00D34287"/>
    <w:rPr>
      <w:i/>
      <w:iCs/>
      <w:spacing w:val="1"/>
    </w:rPr>
  </w:style>
  <w:style w:type="character" w:customStyle="1" w:styleId="Bodytext5115pt2">
    <w:name w:val="Body text (5) + 11.5 pt2"/>
    <w:aliases w:val="Bold15,Spacing 0 pt51"/>
    <w:basedOn w:val="Bodytext5"/>
    <w:rsid w:val="00D34287"/>
    <w:rPr>
      <w:b/>
      <w:bCs/>
      <w:spacing w:val="6"/>
      <w:sz w:val="23"/>
      <w:szCs w:val="23"/>
    </w:rPr>
  </w:style>
  <w:style w:type="character" w:customStyle="1" w:styleId="Bodytext5Spacing0pt2">
    <w:name w:val="Body text (5) + Spacing 0 pt2"/>
    <w:basedOn w:val="Bodytext5"/>
    <w:rsid w:val="00D34287"/>
    <w:rPr>
      <w:spacing w:val="2"/>
    </w:rPr>
  </w:style>
  <w:style w:type="character" w:customStyle="1" w:styleId="Headerorfooter7115pt1">
    <w:name w:val="Header or footer (7) + 11.5 pt1"/>
    <w:aliases w:val="Spacing 0 pt50"/>
    <w:basedOn w:val="Headerorfooter7"/>
    <w:rsid w:val="00D34287"/>
    <w:rPr>
      <w:spacing w:val="8"/>
      <w:sz w:val="23"/>
      <w:szCs w:val="23"/>
    </w:rPr>
  </w:style>
  <w:style w:type="character" w:customStyle="1" w:styleId="Headerorfooter4105pt1">
    <w:name w:val="Header or footer (4) + 10.5 pt1"/>
    <w:aliases w:val="Bold14"/>
    <w:basedOn w:val="Headerorfooter4"/>
    <w:rsid w:val="00D34287"/>
    <w:rPr>
      <w:b/>
      <w:bCs/>
      <w:sz w:val="21"/>
      <w:szCs w:val="21"/>
    </w:rPr>
  </w:style>
  <w:style w:type="character" w:customStyle="1" w:styleId="Heading10Spacing0pt1">
    <w:name w:val="Heading #10 + Spacing 0 pt1"/>
    <w:basedOn w:val="Heading100"/>
    <w:rsid w:val="00D34287"/>
    <w:rPr>
      <w:spacing w:val="7"/>
    </w:rPr>
  </w:style>
  <w:style w:type="character" w:customStyle="1" w:styleId="Heading1016pt">
    <w:name w:val="Heading #10 + 16 pt"/>
    <w:aliases w:val="Not Bold7,Spacing 0 pt49"/>
    <w:basedOn w:val="Heading100"/>
    <w:rsid w:val="00D34287"/>
    <w:rPr>
      <w:spacing w:val="10"/>
      <w:sz w:val="32"/>
      <w:szCs w:val="32"/>
    </w:rPr>
  </w:style>
  <w:style w:type="character" w:customStyle="1" w:styleId="Bodytext3Spacing0pt">
    <w:name w:val="Body text (3) + Spacing 0 pt"/>
    <w:basedOn w:val="Bodytext3"/>
    <w:rsid w:val="00D34287"/>
    <w:rPr>
      <w:spacing w:val="19"/>
    </w:rPr>
  </w:style>
  <w:style w:type="character" w:customStyle="1" w:styleId="Bodytext27Spacing0pt">
    <w:name w:val="Body text (27) + Spacing 0 pt"/>
    <w:basedOn w:val="Bodytext27"/>
    <w:rsid w:val="00D34287"/>
    <w:rPr>
      <w:spacing w:val="4"/>
    </w:rPr>
  </w:style>
  <w:style w:type="character" w:customStyle="1" w:styleId="Bodytext6Spacing0pt2">
    <w:name w:val="Body text (6) + Spacing 0 pt2"/>
    <w:basedOn w:val="Bodytext60"/>
    <w:rsid w:val="00D34287"/>
    <w:rPr>
      <w:spacing w:val="6"/>
    </w:rPr>
  </w:style>
  <w:style w:type="character" w:customStyle="1" w:styleId="Bodytext45pt1">
    <w:name w:val="Body text + 4.5 pt1"/>
    <w:aliases w:val="Italic11,Spacing 0 pt48"/>
    <w:basedOn w:val="Bodytext"/>
    <w:rsid w:val="00D34287"/>
    <w:rPr>
      <w:i/>
      <w:iCs/>
      <w:noProof/>
      <w:spacing w:val="0"/>
      <w:sz w:val="9"/>
      <w:szCs w:val="9"/>
    </w:rPr>
  </w:style>
  <w:style w:type="character" w:customStyle="1" w:styleId="BodytextSegoeUI3">
    <w:name w:val="Body text + Segoe UI3"/>
    <w:aliases w:val="9 pt5,Bold13,Spacing 0 pt47"/>
    <w:basedOn w:val="Bodytext"/>
    <w:rsid w:val="00D34287"/>
    <w:rPr>
      <w:rFonts w:ascii="Segoe UI" w:hAnsi="Segoe UI" w:cs="Segoe UI"/>
      <w:b/>
      <w:bCs/>
      <w:spacing w:val="1"/>
      <w:sz w:val="18"/>
      <w:szCs w:val="18"/>
    </w:rPr>
  </w:style>
  <w:style w:type="character" w:customStyle="1" w:styleId="Bodytext10pt1">
    <w:name w:val="Body text + 10 pt1"/>
    <w:aliases w:val="Spacing 1 pt3"/>
    <w:basedOn w:val="Bodytext"/>
    <w:rsid w:val="00D34287"/>
    <w:rPr>
      <w:spacing w:val="24"/>
      <w:sz w:val="20"/>
      <w:szCs w:val="20"/>
    </w:rPr>
  </w:style>
  <w:style w:type="character" w:customStyle="1" w:styleId="BodytextBold3">
    <w:name w:val="Body text + Bold3"/>
    <w:aliases w:val="Spacing 0 pt46"/>
    <w:basedOn w:val="Bodytext"/>
    <w:rsid w:val="00D34287"/>
    <w:rPr>
      <w:b/>
      <w:bCs/>
      <w:spacing w:val="8"/>
    </w:rPr>
  </w:style>
  <w:style w:type="character" w:customStyle="1" w:styleId="Headerorfooter5Bold">
    <w:name w:val="Header or footer (5) + Bold"/>
    <w:aliases w:val="Spacing 0 pt45"/>
    <w:basedOn w:val="Headerorfooter5"/>
    <w:rsid w:val="00D34287"/>
    <w:rPr>
      <w:b/>
      <w:bCs/>
      <w:spacing w:val="7"/>
    </w:rPr>
  </w:style>
  <w:style w:type="character" w:customStyle="1" w:styleId="Bodytext410">
    <w:name w:val="Body text (41)_"/>
    <w:basedOn w:val="DefaultParagraphFont"/>
    <w:link w:val="Bodytext411"/>
    <w:rsid w:val="00D34287"/>
    <w:rPr>
      <w:rFonts w:cs="Times New Roman"/>
      <w:sz w:val="8"/>
      <w:szCs w:val="8"/>
      <w:shd w:val="clear" w:color="auto" w:fill="FFFFFF"/>
    </w:rPr>
  </w:style>
  <w:style w:type="character" w:customStyle="1" w:styleId="Bodytext4111pt">
    <w:name w:val="Body text (41) + 11 pt"/>
    <w:aliases w:val="Italic10,Spacing 0 pt44"/>
    <w:basedOn w:val="Bodytext410"/>
    <w:rsid w:val="00D34287"/>
    <w:rPr>
      <w:i/>
      <w:iCs/>
      <w:spacing w:val="5"/>
      <w:sz w:val="22"/>
      <w:szCs w:val="22"/>
    </w:rPr>
  </w:style>
  <w:style w:type="character" w:customStyle="1" w:styleId="Bodytext412">
    <w:name w:val="Body text (41)"/>
    <w:basedOn w:val="Bodytext410"/>
    <w:rsid w:val="00D34287"/>
  </w:style>
  <w:style w:type="character" w:customStyle="1" w:styleId="Bodytext4Spacing0pt1">
    <w:name w:val="Body text (4) + Spacing 0 pt1"/>
    <w:basedOn w:val="Bodytext4"/>
    <w:rsid w:val="00D34287"/>
    <w:rPr>
      <w:spacing w:val="1"/>
    </w:rPr>
  </w:style>
  <w:style w:type="character" w:customStyle="1" w:styleId="Tablecaption6Spacing0pt2">
    <w:name w:val="Table caption (6) + Spacing 0 pt2"/>
    <w:basedOn w:val="Tablecaption6"/>
    <w:rsid w:val="00D34287"/>
    <w:rPr>
      <w:spacing w:val="8"/>
      <w:u w:val="single"/>
    </w:rPr>
  </w:style>
  <w:style w:type="character" w:customStyle="1" w:styleId="Bodytext6Spacing0pt1">
    <w:name w:val="Body text (6) + Spacing 0 pt1"/>
    <w:basedOn w:val="Bodytext60"/>
    <w:rsid w:val="00D34287"/>
    <w:rPr>
      <w:spacing w:val="6"/>
    </w:rPr>
  </w:style>
  <w:style w:type="character" w:customStyle="1" w:styleId="Headerorfooter511pt">
    <w:name w:val="Header or footer (5) + 11 pt"/>
    <w:aliases w:val="Bold12,Spacing 0 pt43"/>
    <w:basedOn w:val="Headerorfooter5"/>
    <w:rsid w:val="00D34287"/>
    <w:rPr>
      <w:b/>
      <w:bCs/>
      <w:spacing w:val="6"/>
      <w:sz w:val="22"/>
      <w:szCs w:val="22"/>
    </w:rPr>
  </w:style>
  <w:style w:type="character" w:customStyle="1" w:styleId="Headerorfooter2Spacing0pt2">
    <w:name w:val="Header or footer (2) + Spacing 0 pt2"/>
    <w:basedOn w:val="Headerorfooter2"/>
    <w:rsid w:val="00D34287"/>
    <w:rPr>
      <w:spacing w:val="8"/>
    </w:rPr>
  </w:style>
  <w:style w:type="character" w:customStyle="1" w:styleId="Tablecaption4Spacing0pt1">
    <w:name w:val="Table caption (4) + Spacing 0 pt1"/>
    <w:basedOn w:val="Tablecaption4"/>
    <w:rsid w:val="00D34287"/>
    <w:rPr>
      <w:spacing w:val="6"/>
    </w:rPr>
  </w:style>
  <w:style w:type="character" w:customStyle="1" w:styleId="Bodytext75pt2">
    <w:name w:val="Body text + 7.5 pt2"/>
    <w:aliases w:val="Spacing 0 pt42"/>
    <w:basedOn w:val="Bodytext"/>
    <w:rsid w:val="00D34287"/>
    <w:rPr>
      <w:spacing w:val="18"/>
      <w:sz w:val="15"/>
      <w:szCs w:val="15"/>
    </w:rPr>
  </w:style>
  <w:style w:type="character" w:customStyle="1" w:styleId="Bodytext16pt1">
    <w:name w:val="Body text + 16 pt1"/>
    <w:aliases w:val="Spacing 0 pt41"/>
    <w:basedOn w:val="Bodytext"/>
    <w:rsid w:val="00D34287"/>
    <w:rPr>
      <w:noProof/>
      <w:spacing w:val="0"/>
      <w:sz w:val="32"/>
      <w:szCs w:val="32"/>
    </w:rPr>
  </w:style>
  <w:style w:type="character" w:customStyle="1" w:styleId="Bodytext75pt1">
    <w:name w:val="Body text + 7.5 pt1"/>
    <w:aliases w:val="Spacing 0 pt40"/>
    <w:basedOn w:val="Bodytext"/>
    <w:rsid w:val="00D34287"/>
    <w:rPr>
      <w:noProof/>
      <w:spacing w:val="18"/>
      <w:sz w:val="15"/>
      <w:szCs w:val="15"/>
    </w:rPr>
  </w:style>
  <w:style w:type="character" w:customStyle="1" w:styleId="Headerorfooter13">
    <w:name w:val="Header or footer (13)_"/>
    <w:basedOn w:val="DefaultParagraphFont"/>
    <w:link w:val="Headerorfooter131"/>
    <w:rsid w:val="00D34287"/>
    <w:rPr>
      <w:rFonts w:cs="Times New Roman"/>
      <w:spacing w:val="21"/>
      <w:sz w:val="19"/>
      <w:szCs w:val="19"/>
      <w:shd w:val="clear" w:color="auto" w:fill="FFFFFF"/>
    </w:rPr>
  </w:style>
  <w:style w:type="character" w:customStyle="1" w:styleId="Headerorfooter130">
    <w:name w:val="Header or footer (13)"/>
    <w:basedOn w:val="Headerorfooter13"/>
    <w:rsid w:val="00D34287"/>
  </w:style>
  <w:style w:type="character" w:customStyle="1" w:styleId="Bodytext17TimesNewRoman1">
    <w:name w:val="Body text (17) + Times New Roman1"/>
    <w:aliases w:val="11.5 pt3,Spacing 0 pt39"/>
    <w:basedOn w:val="Bodytext17"/>
    <w:rsid w:val="00D34287"/>
    <w:rPr>
      <w:rFonts w:ascii="Times New Roman" w:hAnsi="Times New Roman" w:cs="Times New Roman"/>
      <w:spacing w:val="7"/>
      <w:sz w:val="23"/>
      <w:szCs w:val="23"/>
    </w:rPr>
  </w:style>
  <w:style w:type="character" w:customStyle="1" w:styleId="Bodytext9pt2">
    <w:name w:val="Body text + 9 pt2"/>
    <w:basedOn w:val="Bodytext"/>
    <w:rsid w:val="00D34287"/>
    <w:rPr>
      <w:sz w:val="18"/>
      <w:szCs w:val="18"/>
    </w:rPr>
  </w:style>
  <w:style w:type="character" w:customStyle="1" w:styleId="Bodytext9pt1">
    <w:name w:val="Body text + 9 pt1"/>
    <w:basedOn w:val="Bodytext"/>
    <w:rsid w:val="00D34287"/>
    <w:rPr>
      <w:sz w:val="18"/>
      <w:szCs w:val="18"/>
    </w:rPr>
  </w:style>
  <w:style w:type="character" w:customStyle="1" w:styleId="BodytextConsolas1">
    <w:name w:val="Body text + Consolas1"/>
    <w:aliases w:val="15 pt1,Spacing 0 pt38"/>
    <w:basedOn w:val="Bodytext"/>
    <w:rsid w:val="00D34287"/>
    <w:rPr>
      <w:rFonts w:ascii="Consolas" w:hAnsi="Consolas" w:cs="Consolas"/>
      <w:spacing w:val="12"/>
      <w:sz w:val="30"/>
      <w:szCs w:val="30"/>
    </w:rPr>
  </w:style>
  <w:style w:type="character" w:customStyle="1" w:styleId="Bodytext7pt1">
    <w:name w:val="Body text + 7 pt1"/>
    <w:aliases w:val="Spacing 0 pt37"/>
    <w:basedOn w:val="Bodytext"/>
    <w:rsid w:val="00D34287"/>
    <w:rPr>
      <w:spacing w:val="8"/>
      <w:sz w:val="14"/>
      <w:szCs w:val="14"/>
    </w:rPr>
  </w:style>
  <w:style w:type="character" w:customStyle="1" w:styleId="Bodytext2125pt1">
    <w:name w:val="Body text (2) + 12.5 pt1"/>
    <w:aliases w:val="Spacing 0 pt36"/>
    <w:basedOn w:val="Bodytext2"/>
    <w:rsid w:val="00D34287"/>
    <w:rPr>
      <w:spacing w:val="3"/>
      <w:sz w:val="25"/>
      <w:szCs w:val="25"/>
    </w:rPr>
  </w:style>
  <w:style w:type="character" w:customStyle="1" w:styleId="HeaderorfooterSpacing0pt1">
    <w:name w:val="Header or footer + Spacing 0 pt1"/>
    <w:basedOn w:val="Headerorfooter"/>
    <w:rsid w:val="00D34287"/>
    <w:rPr>
      <w:spacing w:val="10"/>
    </w:rPr>
  </w:style>
  <w:style w:type="character" w:customStyle="1" w:styleId="Tablecaption13">
    <w:name w:val="Table caption (13)_"/>
    <w:basedOn w:val="DefaultParagraphFont"/>
    <w:link w:val="Tablecaption131"/>
    <w:rsid w:val="00D34287"/>
    <w:rPr>
      <w:b/>
      <w:bCs/>
      <w:spacing w:val="-10"/>
      <w:sz w:val="8"/>
      <w:szCs w:val="8"/>
      <w:shd w:val="clear" w:color="auto" w:fill="FFFFFF"/>
    </w:rPr>
  </w:style>
  <w:style w:type="character" w:customStyle="1" w:styleId="Tablecaption130">
    <w:name w:val="Table caption (13)"/>
    <w:basedOn w:val="Tablecaption13"/>
    <w:rsid w:val="00D34287"/>
  </w:style>
  <w:style w:type="character" w:customStyle="1" w:styleId="Tablecaption132">
    <w:name w:val="Table caption (13)2"/>
    <w:basedOn w:val="Tablecaption13"/>
    <w:rsid w:val="00D34287"/>
  </w:style>
  <w:style w:type="character" w:customStyle="1" w:styleId="Tablecaption13TimesNewRoman">
    <w:name w:val="Table caption (13) + Times New Roman"/>
    <w:aliases w:val="Not Bold6,Italic9,Spacing 0 pt35"/>
    <w:basedOn w:val="Tablecaption13"/>
    <w:rsid w:val="00D34287"/>
    <w:rPr>
      <w:rFonts w:ascii="Times New Roman" w:hAnsi="Times New Roman" w:cs="Times New Roman"/>
      <w:i/>
      <w:iCs/>
      <w:noProof/>
      <w:spacing w:val="0"/>
    </w:rPr>
  </w:style>
  <w:style w:type="character" w:customStyle="1" w:styleId="Bodytext4pt2">
    <w:name w:val="Body text + 4 pt2"/>
    <w:aliases w:val="Spacing 1 pt2"/>
    <w:basedOn w:val="Bodytext"/>
    <w:rsid w:val="00D34287"/>
    <w:rPr>
      <w:spacing w:val="22"/>
      <w:sz w:val="8"/>
      <w:szCs w:val="8"/>
    </w:rPr>
  </w:style>
  <w:style w:type="character" w:customStyle="1" w:styleId="Bodytext4pt1">
    <w:name w:val="Body text + 4 pt1"/>
    <w:aliases w:val="Spacing 1 pt1"/>
    <w:basedOn w:val="Bodytext"/>
    <w:rsid w:val="00D34287"/>
    <w:rPr>
      <w:spacing w:val="22"/>
      <w:sz w:val="8"/>
      <w:szCs w:val="8"/>
    </w:rPr>
  </w:style>
  <w:style w:type="character" w:customStyle="1" w:styleId="Tablecaption92">
    <w:name w:val="Table caption (9)2"/>
    <w:basedOn w:val="Tablecaption9"/>
    <w:rsid w:val="00D34287"/>
  </w:style>
  <w:style w:type="character" w:customStyle="1" w:styleId="Bodytext216pt">
    <w:name w:val="Body text (2) + 16 pt"/>
    <w:aliases w:val="Not Bold5,Spacing 0 pt34"/>
    <w:basedOn w:val="Bodytext2"/>
    <w:rsid w:val="00D34287"/>
    <w:rPr>
      <w:spacing w:val="10"/>
      <w:sz w:val="32"/>
      <w:szCs w:val="32"/>
    </w:rPr>
  </w:style>
  <w:style w:type="character" w:customStyle="1" w:styleId="BodytextVerdana1">
    <w:name w:val="Body text + Verdana1"/>
    <w:aliases w:val="8 pt3,Spacing 0 pt33"/>
    <w:basedOn w:val="Bodytext"/>
    <w:rsid w:val="00D34287"/>
    <w:rPr>
      <w:rFonts w:ascii="Verdana" w:hAnsi="Verdana" w:cs="Verdana"/>
      <w:spacing w:val="3"/>
      <w:sz w:val="16"/>
      <w:szCs w:val="16"/>
    </w:rPr>
  </w:style>
  <w:style w:type="character" w:customStyle="1" w:styleId="Tablecaption4NotBold1">
    <w:name w:val="Table caption (4) + Not Bold1"/>
    <w:aliases w:val="Not Italic5,Spacing 0 pt32"/>
    <w:basedOn w:val="Tablecaption4"/>
    <w:rsid w:val="00D34287"/>
    <w:rPr>
      <w:spacing w:val="8"/>
    </w:rPr>
  </w:style>
  <w:style w:type="character" w:customStyle="1" w:styleId="Bodytext5Spacing0pt1">
    <w:name w:val="Body text (5) + Spacing 0 pt1"/>
    <w:basedOn w:val="Bodytext5"/>
    <w:rsid w:val="00D34287"/>
    <w:rPr>
      <w:spacing w:val="2"/>
    </w:rPr>
  </w:style>
  <w:style w:type="character" w:customStyle="1" w:styleId="Heading10NotBold2">
    <w:name w:val="Heading #10 + Not Bold2"/>
    <w:basedOn w:val="Heading100"/>
    <w:rsid w:val="00D34287"/>
  </w:style>
  <w:style w:type="character" w:customStyle="1" w:styleId="Bodytext8pt2">
    <w:name w:val="Body text + 8 pt2"/>
    <w:aliases w:val="Spacing 0 pt31"/>
    <w:basedOn w:val="Bodytext"/>
    <w:rsid w:val="00D34287"/>
    <w:rPr>
      <w:spacing w:val="9"/>
      <w:sz w:val="16"/>
      <w:szCs w:val="16"/>
    </w:rPr>
  </w:style>
  <w:style w:type="character" w:customStyle="1" w:styleId="BodytextCourierNew1">
    <w:name w:val="Body text + Courier New1"/>
    <w:aliases w:val="12 pt2,Bold11,Spacing 0 pt30"/>
    <w:basedOn w:val="Bodytext"/>
    <w:rsid w:val="00D34287"/>
    <w:rPr>
      <w:rFonts w:ascii="Courier New" w:hAnsi="Courier New" w:cs="Courier New"/>
      <w:b/>
      <w:bCs/>
      <w:noProof/>
      <w:spacing w:val="0"/>
      <w:sz w:val="24"/>
      <w:szCs w:val="24"/>
    </w:rPr>
  </w:style>
  <w:style w:type="character" w:customStyle="1" w:styleId="Tablecaption6SegoeUI">
    <w:name w:val="Table caption (6) + Segoe UI"/>
    <w:aliases w:val="9 pt4,Bold10,Spacing 0 pt29"/>
    <w:basedOn w:val="Tablecaption6"/>
    <w:rsid w:val="00D34287"/>
    <w:rPr>
      <w:rFonts w:ascii="Segoe UI" w:hAnsi="Segoe UI" w:cs="Segoe UI"/>
      <w:b/>
      <w:bCs/>
      <w:spacing w:val="1"/>
      <w:sz w:val="18"/>
      <w:szCs w:val="18"/>
    </w:rPr>
  </w:style>
  <w:style w:type="character" w:customStyle="1" w:styleId="Tablecaption6PalatinoLinotype">
    <w:name w:val="Table caption (6) + Palatino Linotype"/>
    <w:aliases w:val="9 pt3,Bold9,Spacing 0 pt28"/>
    <w:basedOn w:val="Tablecaption6"/>
    <w:rsid w:val="00D34287"/>
    <w:rPr>
      <w:rFonts w:ascii="Palatino Linotype" w:hAnsi="Palatino Linotype" w:cs="Palatino Linotype"/>
      <w:b/>
      <w:bCs/>
      <w:spacing w:val="9"/>
      <w:sz w:val="18"/>
      <w:szCs w:val="18"/>
    </w:rPr>
  </w:style>
  <w:style w:type="character" w:customStyle="1" w:styleId="Bodytext5115pt1">
    <w:name w:val="Body text (5) + 11.5 pt1"/>
    <w:aliases w:val="Bold8,Spacing 0 pt27"/>
    <w:basedOn w:val="Bodytext5"/>
    <w:rsid w:val="00D34287"/>
    <w:rPr>
      <w:b/>
      <w:bCs/>
      <w:spacing w:val="6"/>
      <w:sz w:val="23"/>
      <w:szCs w:val="23"/>
    </w:rPr>
  </w:style>
  <w:style w:type="character" w:customStyle="1" w:styleId="Headerorfooter4115pt1">
    <w:name w:val="Header or footer (4) + 11.5 pt1"/>
    <w:aliases w:val="Bold7,Spacing 0 pt26"/>
    <w:basedOn w:val="Headerorfooter4"/>
    <w:rsid w:val="00D34287"/>
    <w:rPr>
      <w:b/>
      <w:bCs/>
      <w:spacing w:val="8"/>
      <w:sz w:val="23"/>
      <w:szCs w:val="23"/>
    </w:rPr>
  </w:style>
  <w:style w:type="character" w:customStyle="1" w:styleId="Tablecaption2Spacing0pt1">
    <w:name w:val="Table caption (2) + Spacing 0 pt1"/>
    <w:basedOn w:val="Tablecaption2"/>
    <w:rsid w:val="00D34287"/>
    <w:rPr>
      <w:spacing w:val="1"/>
    </w:rPr>
  </w:style>
  <w:style w:type="character" w:customStyle="1" w:styleId="Bodytext145pt">
    <w:name w:val="Body text + 14.5 pt"/>
    <w:aliases w:val="Spacing 0 pt25"/>
    <w:basedOn w:val="Bodytext"/>
    <w:rsid w:val="00D34287"/>
    <w:rPr>
      <w:spacing w:val="6"/>
      <w:sz w:val="29"/>
      <w:szCs w:val="29"/>
    </w:rPr>
  </w:style>
  <w:style w:type="character" w:customStyle="1" w:styleId="Bodytext8pt1">
    <w:name w:val="Body text + 8 pt1"/>
    <w:aliases w:val="Spacing 0 pt24"/>
    <w:basedOn w:val="Bodytext"/>
    <w:rsid w:val="00D34287"/>
    <w:rPr>
      <w:noProof/>
      <w:spacing w:val="0"/>
      <w:sz w:val="16"/>
      <w:szCs w:val="16"/>
    </w:rPr>
  </w:style>
  <w:style w:type="character" w:customStyle="1" w:styleId="Headerorfooter2Spacing0pt1">
    <w:name w:val="Header or footer (2) + Spacing 0 pt1"/>
    <w:basedOn w:val="Headerorfooter2"/>
    <w:rsid w:val="00D34287"/>
    <w:rPr>
      <w:spacing w:val="8"/>
    </w:rPr>
  </w:style>
  <w:style w:type="character" w:customStyle="1" w:styleId="BodytextBold2">
    <w:name w:val="Body text + Bold2"/>
    <w:aliases w:val="Italic8,Spacing 0 pt23"/>
    <w:basedOn w:val="Bodytext"/>
    <w:rsid w:val="00D34287"/>
    <w:rPr>
      <w:b/>
      <w:bCs/>
      <w:i/>
      <w:iCs/>
      <w:spacing w:val="6"/>
    </w:rPr>
  </w:style>
  <w:style w:type="character" w:customStyle="1" w:styleId="Bodytext145pt1">
    <w:name w:val="Body text + 14.5 pt1"/>
    <w:aliases w:val="Spacing 0 pt22"/>
    <w:basedOn w:val="Bodytext"/>
    <w:rsid w:val="00D34287"/>
    <w:rPr>
      <w:noProof/>
      <w:spacing w:val="6"/>
      <w:sz w:val="29"/>
      <w:szCs w:val="29"/>
    </w:rPr>
  </w:style>
  <w:style w:type="character" w:customStyle="1" w:styleId="Tablecaption6Consolas">
    <w:name w:val="Table caption (6) + Consolas"/>
    <w:aliases w:val="10 pt2,Spacing 0 pt21"/>
    <w:basedOn w:val="Tablecaption6"/>
    <w:rsid w:val="00D34287"/>
    <w:rPr>
      <w:rFonts w:ascii="Consolas" w:hAnsi="Consolas" w:cs="Consolas"/>
      <w:spacing w:val="11"/>
      <w:sz w:val="20"/>
      <w:szCs w:val="20"/>
    </w:rPr>
  </w:style>
  <w:style w:type="character" w:customStyle="1" w:styleId="Headerorfooter14">
    <w:name w:val="Header or footer (14)_"/>
    <w:basedOn w:val="DefaultParagraphFont"/>
    <w:link w:val="Headerorfooter140"/>
    <w:rsid w:val="00D34287"/>
    <w:rPr>
      <w:rFonts w:cs="Times New Roman"/>
      <w:spacing w:val="29"/>
      <w:sz w:val="18"/>
      <w:szCs w:val="18"/>
      <w:shd w:val="clear" w:color="auto" w:fill="FFFFFF"/>
    </w:rPr>
  </w:style>
  <w:style w:type="character" w:customStyle="1" w:styleId="Tablecaption6Spacing0pt1">
    <w:name w:val="Table caption (6) + Spacing 0 pt1"/>
    <w:basedOn w:val="Tablecaption6"/>
    <w:rsid w:val="00D34287"/>
    <w:rPr>
      <w:noProof/>
      <w:spacing w:val="8"/>
    </w:rPr>
  </w:style>
  <w:style w:type="character" w:customStyle="1" w:styleId="BodytextPalatinoLinotype2">
    <w:name w:val="Body text + Palatino Linotype2"/>
    <w:aliases w:val="9 pt2,Bold6,Spacing 0 pt20"/>
    <w:basedOn w:val="Bodytext"/>
    <w:rsid w:val="00D34287"/>
    <w:rPr>
      <w:rFonts w:ascii="Palatino Linotype" w:hAnsi="Palatino Linotype" w:cs="Palatino Linotype"/>
      <w:b/>
      <w:bCs/>
      <w:noProof/>
      <w:spacing w:val="9"/>
      <w:sz w:val="18"/>
      <w:szCs w:val="18"/>
    </w:rPr>
  </w:style>
  <w:style w:type="character" w:customStyle="1" w:styleId="Headerorfooter5145pt">
    <w:name w:val="Header or footer (5) + 14.5 pt"/>
    <w:aliases w:val="Bold5,Not Italic4,Spacing 0 pt19"/>
    <w:basedOn w:val="Headerorfooter5"/>
    <w:rsid w:val="00D34287"/>
    <w:rPr>
      <w:b/>
      <w:bCs/>
      <w:spacing w:val="0"/>
      <w:sz w:val="29"/>
      <w:szCs w:val="29"/>
    </w:rPr>
  </w:style>
  <w:style w:type="character" w:customStyle="1" w:styleId="Bodytext7Spacing0pt2">
    <w:name w:val="Body text (7) + Spacing 0 pt2"/>
    <w:basedOn w:val="Bodytext70"/>
    <w:rsid w:val="00D34287"/>
    <w:rPr>
      <w:spacing w:val="9"/>
    </w:rPr>
  </w:style>
  <w:style w:type="character" w:customStyle="1" w:styleId="Bodytext421">
    <w:name w:val="Body text (42)_"/>
    <w:basedOn w:val="DefaultParagraphFont"/>
    <w:link w:val="Bodytext4210"/>
    <w:rsid w:val="00D34287"/>
    <w:rPr>
      <w:rFonts w:cs="Times New Roman"/>
      <w:b/>
      <w:bCs/>
      <w:i/>
      <w:iCs/>
      <w:spacing w:val="7"/>
      <w:sz w:val="21"/>
      <w:szCs w:val="21"/>
      <w:shd w:val="clear" w:color="auto" w:fill="FFFFFF"/>
    </w:rPr>
  </w:style>
  <w:style w:type="character" w:customStyle="1" w:styleId="Bodytext422">
    <w:name w:val="Body text (42)"/>
    <w:basedOn w:val="Bodytext421"/>
    <w:rsid w:val="00D34287"/>
  </w:style>
  <w:style w:type="character" w:customStyle="1" w:styleId="Bodytext42NotBold">
    <w:name w:val="Body text (42) + Not Bold"/>
    <w:aliases w:val="Not Italic3,Spacing 0 pt18"/>
    <w:basedOn w:val="Bodytext421"/>
    <w:rsid w:val="00D34287"/>
    <w:rPr>
      <w:noProof/>
      <w:spacing w:val="0"/>
    </w:rPr>
  </w:style>
  <w:style w:type="character" w:customStyle="1" w:styleId="Bodytext27Spacing0pt1">
    <w:name w:val="Body text (27) + Spacing 0 pt1"/>
    <w:basedOn w:val="Bodytext27"/>
    <w:rsid w:val="00D34287"/>
    <w:rPr>
      <w:spacing w:val="4"/>
    </w:rPr>
  </w:style>
  <w:style w:type="character" w:customStyle="1" w:styleId="Bodytext27NotBold1">
    <w:name w:val="Body text (27) + Not Bold1"/>
    <w:aliases w:val="Not Italic2,Spacing 0 pt17"/>
    <w:basedOn w:val="Bodytext27"/>
    <w:rsid w:val="00D34287"/>
    <w:rPr>
      <w:noProof/>
      <w:spacing w:val="0"/>
    </w:rPr>
  </w:style>
  <w:style w:type="character" w:customStyle="1" w:styleId="Tablecaption9TimesNewRoman">
    <w:name w:val="Table caption (9) + Times New Roman"/>
    <w:aliases w:val="11.5 pt2,Not Bold4,Spacing 0 pt16"/>
    <w:basedOn w:val="Tablecaption9"/>
    <w:rsid w:val="00D34287"/>
    <w:rPr>
      <w:rFonts w:ascii="Times New Roman" w:hAnsi="Times New Roman" w:cs="Times New Roman"/>
      <w:spacing w:val="8"/>
      <w:sz w:val="23"/>
      <w:szCs w:val="23"/>
    </w:rPr>
  </w:style>
  <w:style w:type="character" w:customStyle="1" w:styleId="Tablecaption9TimesNewRoman3">
    <w:name w:val="Table caption (9) + Times New Roman3"/>
    <w:aliases w:val="10.5 pt2,Spacing 0 pt15"/>
    <w:basedOn w:val="Tablecaption9"/>
    <w:rsid w:val="00D34287"/>
    <w:rPr>
      <w:rFonts w:ascii="Times New Roman" w:hAnsi="Times New Roman" w:cs="Times New Roman"/>
      <w:spacing w:val="9"/>
      <w:sz w:val="21"/>
      <w:szCs w:val="21"/>
    </w:rPr>
  </w:style>
  <w:style w:type="character" w:customStyle="1" w:styleId="Tablecaption9TimesNewRoman2">
    <w:name w:val="Table caption (9) + Times New Roman2"/>
    <w:aliases w:val="10 pt1,Italic7,Spacing 0 pt14"/>
    <w:basedOn w:val="Tablecaption9"/>
    <w:rsid w:val="00D34287"/>
    <w:rPr>
      <w:rFonts w:ascii="Times New Roman" w:hAnsi="Times New Roman" w:cs="Times New Roman"/>
      <w:i/>
      <w:iCs/>
      <w:spacing w:val="4"/>
      <w:sz w:val="20"/>
      <w:szCs w:val="20"/>
    </w:rPr>
  </w:style>
  <w:style w:type="character" w:customStyle="1" w:styleId="Tablecaption9TimesNewRoman1">
    <w:name w:val="Table caption (9) + Times New Roman1"/>
    <w:aliases w:val="10.5 pt1,Not Bold3,Italic6,Spacing 0 pt13"/>
    <w:basedOn w:val="Tablecaption9"/>
    <w:rsid w:val="00D34287"/>
    <w:rPr>
      <w:rFonts w:ascii="Times New Roman" w:hAnsi="Times New Roman" w:cs="Times New Roman"/>
      <w:i/>
      <w:iCs/>
      <w:spacing w:val="2"/>
      <w:sz w:val="21"/>
      <w:szCs w:val="21"/>
    </w:rPr>
  </w:style>
  <w:style w:type="character" w:customStyle="1" w:styleId="Tablecaption7Spacing0pt1">
    <w:name w:val="Table caption (7) + Spacing 0 pt1"/>
    <w:basedOn w:val="Tablecaption7"/>
    <w:rsid w:val="00D34287"/>
    <w:rPr>
      <w:spacing w:val="9"/>
    </w:rPr>
  </w:style>
  <w:style w:type="character" w:customStyle="1" w:styleId="Tablecaption3Spacing0pt">
    <w:name w:val="Table caption (3) + Spacing 0 pt"/>
    <w:basedOn w:val="Tablecaption3"/>
    <w:rsid w:val="00D34287"/>
    <w:rPr>
      <w:spacing w:val="2"/>
    </w:rPr>
  </w:style>
  <w:style w:type="character" w:customStyle="1" w:styleId="Tablecaption3115pt">
    <w:name w:val="Table caption (3) + 11.5 pt"/>
    <w:aliases w:val="Spacing 0 pt12"/>
    <w:basedOn w:val="Tablecaption3"/>
    <w:rsid w:val="00D34287"/>
    <w:rPr>
      <w:spacing w:val="1"/>
      <w:sz w:val="23"/>
      <w:szCs w:val="23"/>
    </w:rPr>
  </w:style>
  <w:style w:type="character" w:customStyle="1" w:styleId="Tablecaption3Bold">
    <w:name w:val="Table caption (3) + Bold"/>
    <w:aliases w:val="Not Italic1,Spacing 0 pt11"/>
    <w:basedOn w:val="Tablecaption3"/>
    <w:rsid w:val="00D34287"/>
    <w:rPr>
      <w:b/>
      <w:bCs/>
      <w:spacing w:val="9"/>
    </w:rPr>
  </w:style>
  <w:style w:type="character" w:customStyle="1" w:styleId="Bodytext7Spacing0pt1">
    <w:name w:val="Body text (7) + Spacing 0 pt1"/>
    <w:basedOn w:val="Bodytext70"/>
    <w:rsid w:val="00D34287"/>
    <w:rPr>
      <w:spacing w:val="9"/>
    </w:rPr>
  </w:style>
  <w:style w:type="character" w:customStyle="1" w:styleId="Tablecaption14">
    <w:name w:val="Table caption (14)_"/>
    <w:basedOn w:val="DefaultParagraphFont"/>
    <w:link w:val="Tablecaption141"/>
    <w:rsid w:val="00D34287"/>
    <w:rPr>
      <w:rFonts w:cs="Times New Roman"/>
      <w:spacing w:val="-9"/>
      <w:sz w:val="8"/>
      <w:szCs w:val="8"/>
      <w:shd w:val="clear" w:color="auto" w:fill="FFFFFF"/>
    </w:rPr>
  </w:style>
  <w:style w:type="character" w:customStyle="1" w:styleId="Tablecaption140">
    <w:name w:val="Table caption (14)"/>
    <w:basedOn w:val="Tablecaption14"/>
    <w:rsid w:val="00D34287"/>
    <w:rPr>
      <w:noProof/>
      <w:u w:val="single"/>
    </w:rPr>
  </w:style>
  <w:style w:type="character" w:customStyle="1" w:styleId="Tablecaption14Consolas">
    <w:name w:val="Table caption (14) + Consolas"/>
    <w:aliases w:val="Italic5,Spacing 0 pt10"/>
    <w:basedOn w:val="Tablecaption14"/>
    <w:rsid w:val="00D34287"/>
    <w:rPr>
      <w:rFonts w:ascii="Consolas" w:hAnsi="Consolas" w:cs="Consolas"/>
      <w:i/>
      <w:iCs/>
      <w:noProof/>
      <w:spacing w:val="0"/>
    </w:rPr>
  </w:style>
  <w:style w:type="character" w:customStyle="1" w:styleId="Headerorfooter15">
    <w:name w:val="Header or footer (15)_"/>
    <w:basedOn w:val="DefaultParagraphFont"/>
    <w:link w:val="Headerorfooter151"/>
    <w:rsid w:val="00D34287"/>
    <w:rPr>
      <w:rFonts w:cs="Times New Roman"/>
      <w:b/>
      <w:bCs/>
      <w:spacing w:val="11"/>
      <w:sz w:val="17"/>
      <w:szCs w:val="17"/>
      <w:shd w:val="clear" w:color="auto" w:fill="FFFFFF"/>
    </w:rPr>
  </w:style>
  <w:style w:type="character" w:customStyle="1" w:styleId="Headerorfooter150">
    <w:name w:val="Header or footer (15)"/>
    <w:basedOn w:val="Headerorfooter15"/>
    <w:rsid w:val="00D34287"/>
  </w:style>
  <w:style w:type="character" w:customStyle="1" w:styleId="Bodytext3Spacing0pt1">
    <w:name w:val="Body text (3) + Spacing 0 pt1"/>
    <w:basedOn w:val="Bodytext3"/>
    <w:rsid w:val="00D34287"/>
    <w:rPr>
      <w:spacing w:val="19"/>
    </w:rPr>
  </w:style>
  <w:style w:type="character" w:customStyle="1" w:styleId="BodytextBold1">
    <w:name w:val="Body text + Bold1"/>
    <w:aliases w:val="Italic4,Spacing 0 pt9"/>
    <w:basedOn w:val="Bodytext"/>
    <w:rsid w:val="00D34287"/>
    <w:rPr>
      <w:b/>
      <w:bCs/>
      <w:i/>
      <w:iCs/>
      <w:spacing w:val="6"/>
    </w:rPr>
  </w:style>
  <w:style w:type="character" w:customStyle="1" w:styleId="Bodytext22Spacing0pt">
    <w:name w:val="Body text (22) + Spacing 0 pt"/>
    <w:basedOn w:val="Bodytext22"/>
    <w:rsid w:val="00D34287"/>
    <w:rPr>
      <w:spacing w:val="8"/>
    </w:rPr>
  </w:style>
  <w:style w:type="character" w:customStyle="1" w:styleId="Heading112">
    <w:name w:val="Heading #11 (2)_"/>
    <w:basedOn w:val="DefaultParagraphFont"/>
    <w:link w:val="Heading1121"/>
    <w:rsid w:val="00D34287"/>
    <w:rPr>
      <w:rFonts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Heading1120">
    <w:name w:val="Heading #11 (2)"/>
    <w:basedOn w:val="Heading112"/>
    <w:rsid w:val="00D34287"/>
  </w:style>
  <w:style w:type="character" w:customStyle="1" w:styleId="Heading11">
    <w:name w:val="Heading #11_"/>
    <w:basedOn w:val="DefaultParagraphFont"/>
    <w:link w:val="Heading111"/>
    <w:rsid w:val="00D34287"/>
    <w:rPr>
      <w:rFonts w:cs="Times New Roman"/>
      <w:spacing w:val="8"/>
      <w:sz w:val="23"/>
      <w:szCs w:val="23"/>
      <w:shd w:val="clear" w:color="auto" w:fill="FFFFFF"/>
    </w:rPr>
  </w:style>
  <w:style w:type="character" w:customStyle="1" w:styleId="BodytextGeorgia1">
    <w:name w:val="Body text + Georgia1"/>
    <w:aliases w:val="9.5 pt,Spacing 0 pt8"/>
    <w:basedOn w:val="Bodytext"/>
    <w:rsid w:val="00D34287"/>
    <w:rPr>
      <w:rFonts w:ascii="Georgia" w:hAnsi="Georgia" w:cs="Georgia"/>
      <w:noProof/>
      <w:spacing w:val="0"/>
      <w:sz w:val="19"/>
      <w:szCs w:val="19"/>
    </w:rPr>
  </w:style>
  <w:style w:type="character" w:customStyle="1" w:styleId="Heading63">
    <w:name w:val="Heading #6 (3)_"/>
    <w:basedOn w:val="DefaultParagraphFont"/>
    <w:link w:val="Heading631"/>
    <w:rsid w:val="00D34287"/>
    <w:rPr>
      <w:rFonts w:ascii="CordiaUPC" w:hAnsi="CordiaUPC" w:cs="CordiaUPC"/>
      <w:b/>
      <w:bCs/>
      <w:noProof/>
      <w:sz w:val="32"/>
      <w:szCs w:val="32"/>
      <w:shd w:val="clear" w:color="auto" w:fill="FFFFFF"/>
    </w:rPr>
  </w:style>
  <w:style w:type="character" w:customStyle="1" w:styleId="Heading63TimesNewRoman">
    <w:name w:val="Heading #6 (3) + Times New Roman"/>
    <w:aliases w:val="12 pt1,Not Bold2"/>
    <w:basedOn w:val="Heading63"/>
    <w:rsid w:val="00D34287"/>
    <w:rPr>
      <w:rFonts w:ascii="Times New Roman" w:hAnsi="Times New Roman" w:cs="Times New Roman"/>
      <w:sz w:val="24"/>
      <w:szCs w:val="24"/>
    </w:rPr>
  </w:style>
  <w:style w:type="character" w:customStyle="1" w:styleId="Heading630">
    <w:name w:val="Heading #6 (3)"/>
    <w:basedOn w:val="Heading63"/>
    <w:rsid w:val="00D34287"/>
  </w:style>
  <w:style w:type="character" w:customStyle="1" w:styleId="Heading2">
    <w:name w:val="Heading #2_"/>
    <w:basedOn w:val="DefaultParagraphFont"/>
    <w:link w:val="Heading21"/>
    <w:rsid w:val="00D34287"/>
    <w:rPr>
      <w:rFonts w:cs="Times New Roman"/>
      <w:spacing w:val="8"/>
      <w:sz w:val="23"/>
      <w:szCs w:val="23"/>
      <w:shd w:val="clear" w:color="auto" w:fill="FFFFFF"/>
    </w:rPr>
  </w:style>
  <w:style w:type="character" w:customStyle="1" w:styleId="Heading20">
    <w:name w:val="Heading #2"/>
    <w:basedOn w:val="Heading2"/>
    <w:rsid w:val="00D34287"/>
  </w:style>
  <w:style w:type="character" w:customStyle="1" w:styleId="Heading110">
    <w:name w:val="Heading #11"/>
    <w:basedOn w:val="Heading11"/>
    <w:rsid w:val="00D34287"/>
  </w:style>
  <w:style w:type="character" w:customStyle="1" w:styleId="BodytextSegoeUI2">
    <w:name w:val="Body text + Segoe UI2"/>
    <w:aliases w:val="8 pt2,Bold4,Italic3,Spacing 0 pt7"/>
    <w:basedOn w:val="Bodytext"/>
    <w:rsid w:val="00D34287"/>
    <w:rPr>
      <w:rFonts w:ascii="Segoe UI" w:hAnsi="Segoe UI" w:cs="Segoe UI"/>
      <w:b/>
      <w:bCs/>
      <w:i/>
      <w:iCs/>
      <w:noProof/>
      <w:spacing w:val="0"/>
      <w:sz w:val="16"/>
      <w:szCs w:val="16"/>
    </w:rPr>
  </w:style>
  <w:style w:type="character" w:customStyle="1" w:styleId="Heading94">
    <w:name w:val="Heading #9 (4)_"/>
    <w:basedOn w:val="DefaultParagraphFont"/>
    <w:link w:val="Heading941"/>
    <w:rsid w:val="00D34287"/>
    <w:rPr>
      <w:rFonts w:cs="Times New Roman"/>
      <w:b/>
      <w:bCs/>
      <w:i/>
      <w:iCs/>
      <w:spacing w:val="6"/>
      <w:sz w:val="23"/>
      <w:szCs w:val="23"/>
      <w:shd w:val="clear" w:color="auto" w:fill="FFFFFF"/>
    </w:rPr>
  </w:style>
  <w:style w:type="character" w:customStyle="1" w:styleId="Heading940">
    <w:name w:val="Heading #9 (4)"/>
    <w:basedOn w:val="Heading94"/>
    <w:rsid w:val="00D34287"/>
  </w:style>
  <w:style w:type="character" w:customStyle="1" w:styleId="Bodytext430">
    <w:name w:val="Body text (43)_"/>
    <w:basedOn w:val="DefaultParagraphFont"/>
    <w:link w:val="Bodytext431"/>
    <w:rsid w:val="00D34287"/>
    <w:rPr>
      <w:rFonts w:cs="Times New Roman"/>
      <w:noProof/>
      <w:sz w:val="8"/>
      <w:szCs w:val="8"/>
      <w:shd w:val="clear" w:color="auto" w:fill="FFFFFF"/>
    </w:rPr>
  </w:style>
  <w:style w:type="character" w:customStyle="1" w:styleId="Bodytext432">
    <w:name w:val="Body text (43)"/>
    <w:basedOn w:val="Bodytext430"/>
    <w:rsid w:val="00D34287"/>
  </w:style>
  <w:style w:type="character" w:customStyle="1" w:styleId="Bodytext33Spacing0pt">
    <w:name w:val="Body text (33) + Spacing 0 pt"/>
    <w:basedOn w:val="Bodytext33"/>
    <w:rsid w:val="00D34287"/>
    <w:rPr>
      <w:spacing w:val="7"/>
    </w:rPr>
  </w:style>
  <w:style w:type="character" w:customStyle="1" w:styleId="Bodytext440">
    <w:name w:val="Body text (44)_"/>
    <w:basedOn w:val="DefaultParagraphFont"/>
    <w:link w:val="Bodytext441"/>
    <w:rsid w:val="00D34287"/>
    <w:rPr>
      <w:rFonts w:cs="Times New Roman"/>
      <w:b/>
      <w:bCs/>
      <w:spacing w:val="17"/>
      <w:sz w:val="18"/>
      <w:szCs w:val="18"/>
      <w:shd w:val="clear" w:color="auto" w:fill="FFFFFF"/>
    </w:rPr>
  </w:style>
  <w:style w:type="character" w:customStyle="1" w:styleId="Bodytext37Spacing0pt">
    <w:name w:val="Body text (37) + Spacing 0 pt"/>
    <w:basedOn w:val="Bodytext37"/>
    <w:rsid w:val="00D34287"/>
    <w:rPr>
      <w:spacing w:val="6"/>
    </w:rPr>
  </w:style>
  <w:style w:type="character" w:customStyle="1" w:styleId="BodytextPalatinoLinotype1">
    <w:name w:val="Body text + Palatino Linotype1"/>
    <w:aliases w:val="9 pt1,Bold3,Spacing 0 pt6"/>
    <w:basedOn w:val="Bodytext"/>
    <w:rsid w:val="00D34287"/>
    <w:rPr>
      <w:rFonts w:ascii="Palatino Linotype" w:hAnsi="Palatino Linotype" w:cs="Palatino Linotype"/>
      <w:b/>
      <w:bCs/>
      <w:spacing w:val="9"/>
      <w:sz w:val="18"/>
      <w:szCs w:val="18"/>
    </w:rPr>
  </w:style>
  <w:style w:type="character" w:customStyle="1" w:styleId="Bodytext45">
    <w:name w:val="Body text (45)_"/>
    <w:basedOn w:val="DefaultParagraphFont"/>
    <w:link w:val="Bodytext450"/>
    <w:rsid w:val="00D34287"/>
    <w:rPr>
      <w:rFonts w:ascii="Palatino Linotype" w:hAnsi="Palatino Linotype" w:cs="Palatino Linotype"/>
      <w:b/>
      <w:bCs/>
      <w:spacing w:val="9"/>
      <w:sz w:val="18"/>
      <w:szCs w:val="18"/>
      <w:shd w:val="clear" w:color="auto" w:fill="FFFFFF"/>
    </w:rPr>
  </w:style>
  <w:style w:type="character" w:customStyle="1" w:styleId="Bodytext45TimesNewRoman">
    <w:name w:val="Body text (45) + Times New Roman"/>
    <w:aliases w:val="11.5 pt1,Not Bold1,Spacing 0 pt5"/>
    <w:basedOn w:val="Bodytext45"/>
    <w:rsid w:val="00D34287"/>
    <w:rPr>
      <w:rFonts w:ascii="Times New Roman" w:hAnsi="Times New Roman" w:cs="Times New Roman"/>
      <w:spacing w:val="8"/>
      <w:sz w:val="23"/>
      <w:szCs w:val="23"/>
    </w:rPr>
  </w:style>
  <w:style w:type="character" w:customStyle="1" w:styleId="Heading43">
    <w:name w:val="Heading #4 (3)_"/>
    <w:basedOn w:val="DefaultParagraphFont"/>
    <w:link w:val="Heading430"/>
    <w:rsid w:val="00D34287"/>
    <w:rPr>
      <w:rFonts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Bodytext46">
    <w:name w:val="Body text (46)_"/>
    <w:basedOn w:val="DefaultParagraphFont"/>
    <w:link w:val="Bodytext460"/>
    <w:rsid w:val="00D34287"/>
    <w:rPr>
      <w:rFonts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BodytextSegoeUI1">
    <w:name w:val="Body text + Segoe UI1"/>
    <w:aliases w:val="9.5 pt1,Bold2"/>
    <w:basedOn w:val="Bodytext"/>
    <w:rsid w:val="00D34287"/>
    <w:rPr>
      <w:rFonts w:ascii="Segoe UI" w:hAnsi="Segoe UI" w:cs="Segoe UI"/>
      <w:b/>
      <w:bCs/>
      <w:sz w:val="19"/>
      <w:szCs w:val="19"/>
    </w:rPr>
  </w:style>
  <w:style w:type="character" w:customStyle="1" w:styleId="Bodytext35Spacing0pt">
    <w:name w:val="Body text (35) + Spacing 0 pt"/>
    <w:basedOn w:val="Bodytext35"/>
    <w:rsid w:val="00D34287"/>
    <w:rPr>
      <w:spacing w:val="3"/>
    </w:rPr>
  </w:style>
  <w:style w:type="character" w:customStyle="1" w:styleId="Heading1122">
    <w:name w:val="Heading #112"/>
    <w:basedOn w:val="Heading11"/>
    <w:rsid w:val="00D34287"/>
  </w:style>
  <w:style w:type="character" w:customStyle="1" w:styleId="Headerorfooter4Spacing0pt1">
    <w:name w:val="Header or footer (4) + Spacing 0 pt1"/>
    <w:basedOn w:val="Headerorfooter4"/>
    <w:rsid w:val="00D34287"/>
    <w:rPr>
      <w:spacing w:val="7"/>
    </w:rPr>
  </w:style>
  <w:style w:type="character" w:customStyle="1" w:styleId="Bodytext47">
    <w:name w:val="Body text (47)_"/>
    <w:basedOn w:val="DefaultParagraphFont"/>
    <w:link w:val="Bodytext470"/>
    <w:rsid w:val="00D34287"/>
    <w:rPr>
      <w:rFonts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Bodytext48">
    <w:name w:val="Body text (48)_"/>
    <w:basedOn w:val="DefaultParagraphFont"/>
    <w:link w:val="Bodytext480"/>
    <w:rsid w:val="00D34287"/>
    <w:rPr>
      <w:rFonts w:cs="Times New Roman"/>
      <w:spacing w:val="11"/>
      <w:sz w:val="16"/>
      <w:szCs w:val="16"/>
      <w:shd w:val="clear" w:color="auto" w:fill="FFFFFF"/>
    </w:rPr>
  </w:style>
  <w:style w:type="character" w:customStyle="1" w:styleId="Bodytext48SegoeUI">
    <w:name w:val="Body text (48) + Segoe UI"/>
    <w:aliases w:val="6 pt,Italic2,Spacing 0 pt4"/>
    <w:basedOn w:val="Bodytext48"/>
    <w:rsid w:val="00D34287"/>
    <w:rPr>
      <w:rFonts w:ascii="Segoe UI" w:hAnsi="Segoe UI" w:cs="Segoe UI"/>
      <w:i/>
      <w:iCs/>
      <w:spacing w:val="10"/>
      <w:sz w:val="12"/>
      <w:szCs w:val="12"/>
    </w:rPr>
  </w:style>
  <w:style w:type="character" w:customStyle="1" w:styleId="Bodytext44Tahoma">
    <w:name w:val="Body text (44) + Tahoma"/>
    <w:aliases w:val="8 pt1,Italic1,Spacing 0 pt3"/>
    <w:basedOn w:val="Bodytext440"/>
    <w:rsid w:val="00D34287"/>
    <w:rPr>
      <w:rFonts w:ascii="Tahoma" w:hAnsi="Tahoma" w:cs="Tahoma"/>
      <w:i/>
      <w:iCs/>
      <w:spacing w:val="11"/>
      <w:sz w:val="16"/>
      <w:szCs w:val="16"/>
    </w:rPr>
  </w:style>
  <w:style w:type="character" w:customStyle="1" w:styleId="Heading10NotBold1">
    <w:name w:val="Heading #10 + Not Bold1"/>
    <w:basedOn w:val="Heading100"/>
    <w:rsid w:val="00D34287"/>
  </w:style>
  <w:style w:type="character" w:customStyle="1" w:styleId="BodytextCorbel">
    <w:name w:val="Body text + Corbel"/>
    <w:aliases w:val="13.5 pt,Spacing 0 pt2"/>
    <w:basedOn w:val="Bodytext"/>
    <w:rsid w:val="00D34287"/>
    <w:rPr>
      <w:rFonts w:ascii="Corbel" w:hAnsi="Corbel" w:cs="Corbel"/>
      <w:noProof/>
      <w:spacing w:val="0"/>
      <w:sz w:val="27"/>
      <w:szCs w:val="27"/>
    </w:rPr>
  </w:style>
  <w:style w:type="character" w:customStyle="1" w:styleId="Heading1030">
    <w:name w:val="Heading #10 (3)_"/>
    <w:basedOn w:val="DefaultParagraphFont"/>
    <w:link w:val="Heading1031"/>
    <w:rsid w:val="00D34287"/>
    <w:rPr>
      <w:rFonts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Bodytext11pt">
    <w:name w:val="Body text + 11 pt"/>
    <w:aliases w:val="Bold1,Spacing 0 pt1"/>
    <w:basedOn w:val="Bodytext"/>
    <w:rsid w:val="00D34287"/>
    <w:rPr>
      <w:b/>
      <w:bCs/>
      <w:spacing w:val="8"/>
      <w:sz w:val="22"/>
      <w:szCs w:val="22"/>
    </w:rPr>
  </w:style>
  <w:style w:type="paragraph" w:customStyle="1" w:styleId="Bodytext21">
    <w:name w:val="Body text (2)1"/>
    <w:basedOn w:val="Normal"/>
    <w:link w:val="Bodytext2"/>
    <w:rsid w:val="00D34287"/>
    <w:pPr>
      <w:shd w:val="clear" w:color="auto" w:fill="FFFFFF"/>
      <w:spacing w:line="240" w:lineRule="atLeast"/>
      <w:ind w:hanging="2740"/>
      <w:jc w:val="center"/>
    </w:pPr>
    <w:rPr>
      <w:rFonts w:ascii="Times New Roman" w:eastAsiaTheme="minorHAnsi" w:hAnsi="Times New Roman" w:cs="Times New Roman"/>
      <w:b/>
      <w:bCs/>
      <w:color w:val="auto"/>
      <w:spacing w:val="7"/>
      <w:sz w:val="23"/>
      <w:szCs w:val="23"/>
      <w:lang w:val="en-US" w:eastAsia="en-US"/>
    </w:rPr>
  </w:style>
  <w:style w:type="paragraph" w:customStyle="1" w:styleId="Bodytext31">
    <w:name w:val="Body text (3)1"/>
    <w:basedOn w:val="Normal"/>
    <w:link w:val="Bodytext3"/>
    <w:rsid w:val="00D34287"/>
    <w:pPr>
      <w:shd w:val="clear" w:color="auto" w:fill="FFFFFF"/>
      <w:spacing w:after="1500" w:line="240" w:lineRule="atLeast"/>
      <w:jc w:val="center"/>
    </w:pPr>
    <w:rPr>
      <w:rFonts w:ascii="Times New Roman" w:eastAsiaTheme="minorHAnsi" w:hAnsi="Times New Roman" w:cs="Times New Roman"/>
      <w:color w:val="auto"/>
      <w:spacing w:val="14"/>
      <w:sz w:val="9"/>
      <w:szCs w:val="9"/>
      <w:lang w:val="en-US" w:eastAsia="en-US"/>
    </w:rPr>
  </w:style>
  <w:style w:type="paragraph" w:customStyle="1" w:styleId="Headerorfooter21">
    <w:name w:val="Header or footer (2)1"/>
    <w:basedOn w:val="Normal"/>
    <w:link w:val="Headerorfooter2"/>
    <w:rsid w:val="00D34287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9"/>
      <w:sz w:val="23"/>
      <w:szCs w:val="23"/>
      <w:lang w:val="en-US" w:eastAsia="en-US"/>
    </w:rPr>
  </w:style>
  <w:style w:type="paragraph" w:customStyle="1" w:styleId="Headerorfooter31">
    <w:name w:val="Header or footer (3)1"/>
    <w:basedOn w:val="Normal"/>
    <w:link w:val="Headerorfooter3"/>
    <w:rsid w:val="00D34287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i/>
      <w:iCs/>
      <w:color w:val="auto"/>
      <w:spacing w:val="4"/>
      <w:sz w:val="28"/>
      <w:szCs w:val="22"/>
      <w:lang w:val="en-US" w:eastAsia="en-US"/>
    </w:rPr>
  </w:style>
  <w:style w:type="paragraph" w:customStyle="1" w:styleId="Bodytext1">
    <w:name w:val="Body text1"/>
    <w:basedOn w:val="Normal"/>
    <w:link w:val="Bodytext"/>
    <w:rsid w:val="00D34287"/>
    <w:pPr>
      <w:shd w:val="clear" w:color="auto" w:fill="FFFFFF"/>
      <w:spacing w:after="180" w:line="307" w:lineRule="exact"/>
      <w:ind w:hanging="2160"/>
      <w:jc w:val="center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Headerorfooter1">
    <w:name w:val="Header or footer1"/>
    <w:basedOn w:val="Normal"/>
    <w:link w:val="Headerorfooter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6"/>
      <w:sz w:val="23"/>
      <w:szCs w:val="23"/>
      <w:lang w:val="en-US" w:eastAsia="en-US"/>
    </w:rPr>
  </w:style>
  <w:style w:type="paragraph" w:customStyle="1" w:styleId="Bodytext41">
    <w:name w:val="Body text (4)1"/>
    <w:basedOn w:val="Normal"/>
    <w:link w:val="Bodytext4"/>
    <w:rsid w:val="00D34287"/>
    <w:pPr>
      <w:shd w:val="clear" w:color="auto" w:fill="FFFFFF"/>
      <w:spacing w:after="180" w:line="307" w:lineRule="exact"/>
      <w:jc w:val="center"/>
    </w:pPr>
    <w:rPr>
      <w:rFonts w:ascii="Times New Roman" w:eastAsiaTheme="minorHAnsi" w:hAnsi="Times New Roman" w:cs="Times New Roman"/>
      <w:i/>
      <w:iCs/>
      <w:color w:val="auto"/>
      <w:spacing w:val="2"/>
      <w:sz w:val="23"/>
      <w:szCs w:val="23"/>
      <w:lang w:val="en-US" w:eastAsia="en-US"/>
    </w:rPr>
  </w:style>
  <w:style w:type="paragraph" w:customStyle="1" w:styleId="Bodytext51">
    <w:name w:val="Body text (5)1"/>
    <w:basedOn w:val="Normal"/>
    <w:link w:val="Bodytext5"/>
    <w:rsid w:val="00D34287"/>
    <w:pPr>
      <w:shd w:val="clear" w:color="auto" w:fill="FFFFFF"/>
      <w:spacing w:line="240" w:lineRule="atLeast"/>
      <w:ind w:hanging="2740"/>
      <w:jc w:val="both"/>
    </w:pPr>
    <w:rPr>
      <w:rFonts w:ascii="Times New Roman" w:eastAsiaTheme="minorHAnsi" w:hAnsi="Times New Roman" w:cs="Times New Roman"/>
      <w:i/>
      <w:iCs/>
      <w:color w:val="auto"/>
      <w:spacing w:val="3"/>
      <w:sz w:val="21"/>
      <w:szCs w:val="21"/>
      <w:lang w:val="en-US" w:eastAsia="en-US"/>
    </w:rPr>
  </w:style>
  <w:style w:type="paragraph" w:customStyle="1" w:styleId="Tablecaption21">
    <w:name w:val="Table caption (2)1"/>
    <w:basedOn w:val="Normal"/>
    <w:link w:val="Tablecaption2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2"/>
      <w:sz w:val="23"/>
      <w:szCs w:val="23"/>
      <w:lang w:val="en-US" w:eastAsia="en-US"/>
    </w:rPr>
  </w:style>
  <w:style w:type="paragraph" w:customStyle="1" w:styleId="Bodytext61">
    <w:name w:val="Body text (6)1"/>
    <w:basedOn w:val="Normal"/>
    <w:link w:val="Bodytext60"/>
    <w:rsid w:val="00D34287"/>
    <w:pPr>
      <w:shd w:val="clear" w:color="auto" w:fill="FFFFFF"/>
      <w:spacing w:before="36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4"/>
      <w:sz w:val="23"/>
      <w:szCs w:val="23"/>
      <w:lang w:val="en-US" w:eastAsia="en-US"/>
    </w:rPr>
  </w:style>
  <w:style w:type="paragraph" w:customStyle="1" w:styleId="Bodytext71">
    <w:name w:val="Body text (7)1"/>
    <w:basedOn w:val="Normal"/>
    <w:link w:val="Bodytext70"/>
    <w:rsid w:val="00D34287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pacing w:val="10"/>
      <w:sz w:val="21"/>
      <w:szCs w:val="21"/>
      <w:lang w:val="en-US" w:eastAsia="en-US"/>
    </w:rPr>
  </w:style>
  <w:style w:type="paragraph" w:customStyle="1" w:styleId="Headerorfooter41">
    <w:name w:val="Header or footer (4)1"/>
    <w:basedOn w:val="Normal"/>
    <w:link w:val="Headerorfooter4"/>
    <w:rsid w:val="00D34287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9"/>
      <w:sz w:val="22"/>
      <w:szCs w:val="22"/>
      <w:lang w:val="en-US" w:eastAsia="en-US"/>
    </w:rPr>
  </w:style>
  <w:style w:type="paragraph" w:customStyle="1" w:styleId="Tablecaption1">
    <w:name w:val="Table caption1"/>
    <w:basedOn w:val="Normal"/>
    <w:link w:val="Tablecaption"/>
    <w:rsid w:val="00D34287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7"/>
      <w:sz w:val="23"/>
      <w:szCs w:val="23"/>
      <w:lang w:val="en-US" w:eastAsia="en-US"/>
    </w:rPr>
  </w:style>
  <w:style w:type="paragraph" w:customStyle="1" w:styleId="Tablecaption31">
    <w:name w:val="Table caption (3)1"/>
    <w:basedOn w:val="Normal"/>
    <w:link w:val="Tablecaption3"/>
    <w:rsid w:val="00D3428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3"/>
      <w:sz w:val="21"/>
      <w:szCs w:val="21"/>
      <w:lang w:val="en-US" w:eastAsia="en-US"/>
    </w:rPr>
  </w:style>
  <w:style w:type="paragraph" w:customStyle="1" w:styleId="Headerorfooter51">
    <w:name w:val="Header or footer (5)1"/>
    <w:basedOn w:val="Normal"/>
    <w:link w:val="Headerorfooter5"/>
    <w:rsid w:val="00D34287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i/>
      <w:iCs/>
      <w:color w:val="auto"/>
      <w:spacing w:val="5"/>
      <w:sz w:val="19"/>
      <w:szCs w:val="19"/>
      <w:lang w:val="en-US" w:eastAsia="en-US"/>
    </w:rPr>
  </w:style>
  <w:style w:type="paragraph" w:customStyle="1" w:styleId="Heading40">
    <w:name w:val="Heading #4"/>
    <w:basedOn w:val="Normal"/>
    <w:link w:val="Heading4"/>
    <w:rsid w:val="00D34287"/>
    <w:pPr>
      <w:shd w:val="clear" w:color="auto" w:fill="FFFFFF"/>
      <w:spacing w:line="307" w:lineRule="exact"/>
      <w:jc w:val="both"/>
      <w:outlineLvl w:val="3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Tableofcontents1">
    <w:name w:val="Table of contents1"/>
    <w:basedOn w:val="Normal"/>
    <w:link w:val="Tableofcontents"/>
    <w:rsid w:val="00D34287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Tableofcontents21">
    <w:name w:val="Table of contents (2)1"/>
    <w:basedOn w:val="Normal"/>
    <w:link w:val="Tableofcontents2"/>
    <w:rsid w:val="00D34287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4"/>
      <w:sz w:val="23"/>
      <w:szCs w:val="23"/>
      <w:lang w:val="en-US" w:eastAsia="en-US"/>
    </w:rPr>
  </w:style>
  <w:style w:type="paragraph" w:customStyle="1" w:styleId="Tableofcontents31">
    <w:name w:val="Table of contents (3)1"/>
    <w:basedOn w:val="Normal"/>
    <w:link w:val="Tableofcontents3"/>
    <w:rsid w:val="00D34287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color w:val="auto"/>
      <w:spacing w:val="7"/>
      <w:sz w:val="23"/>
      <w:szCs w:val="23"/>
      <w:lang w:val="en-US" w:eastAsia="en-US"/>
    </w:rPr>
  </w:style>
  <w:style w:type="paragraph" w:customStyle="1" w:styleId="Tablecaption41">
    <w:name w:val="Table caption (4)1"/>
    <w:basedOn w:val="Normal"/>
    <w:link w:val="Tablecaption4"/>
    <w:rsid w:val="00D34287"/>
    <w:pPr>
      <w:shd w:val="clear" w:color="auto" w:fill="FFFFFF"/>
      <w:spacing w:line="307" w:lineRule="exact"/>
      <w:ind w:hanging="320"/>
    </w:pPr>
    <w:rPr>
      <w:rFonts w:ascii="Times New Roman" w:eastAsiaTheme="minorHAnsi" w:hAnsi="Times New Roman" w:cs="Times New Roman"/>
      <w:b/>
      <w:bCs/>
      <w:i/>
      <w:iCs/>
      <w:color w:val="auto"/>
      <w:spacing w:val="4"/>
      <w:sz w:val="23"/>
      <w:szCs w:val="23"/>
      <w:lang w:val="en-US" w:eastAsia="en-US"/>
    </w:rPr>
  </w:style>
  <w:style w:type="paragraph" w:customStyle="1" w:styleId="Bodytext80">
    <w:name w:val="Body text (8)"/>
    <w:basedOn w:val="Normal"/>
    <w:link w:val="Bodytext8"/>
    <w:rsid w:val="00D34287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i/>
      <w:iCs/>
      <w:color w:val="auto"/>
      <w:spacing w:val="15"/>
      <w:sz w:val="18"/>
      <w:szCs w:val="18"/>
      <w:lang w:val="en-US" w:eastAsia="en-US"/>
    </w:rPr>
  </w:style>
  <w:style w:type="paragraph" w:customStyle="1" w:styleId="Headerorfooter61">
    <w:name w:val="Header or footer (6)1"/>
    <w:basedOn w:val="Normal"/>
    <w:link w:val="Headerorfooter6"/>
    <w:rsid w:val="00D34287"/>
    <w:pPr>
      <w:shd w:val="clear" w:color="auto" w:fill="FFFFFF"/>
      <w:spacing w:line="240" w:lineRule="atLeast"/>
    </w:pPr>
    <w:rPr>
      <w:rFonts w:ascii="David" w:eastAsiaTheme="minorHAnsi" w:hAnsi="David" w:cs="David"/>
      <w:i/>
      <w:iCs/>
      <w:color w:val="auto"/>
      <w:spacing w:val="-3"/>
      <w:sz w:val="27"/>
      <w:szCs w:val="27"/>
      <w:lang w:val="en-US" w:eastAsia="en-US"/>
    </w:rPr>
  </w:style>
  <w:style w:type="paragraph" w:customStyle="1" w:styleId="Bodytext90">
    <w:name w:val="Body text (9)"/>
    <w:basedOn w:val="Normal"/>
    <w:link w:val="Bodytext9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3"/>
      <w:sz w:val="17"/>
      <w:szCs w:val="17"/>
      <w:lang w:val="en-US" w:eastAsia="en-US"/>
    </w:rPr>
  </w:style>
  <w:style w:type="paragraph" w:customStyle="1" w:styleId="Tableofcontents40">
    <w:name w:val="Table of contents (4)"/>
    <w:basedOn w:val="Normal"/>
    <w:link w:val="Tableofcontents4"/>
    <w:rsid w:val="00D34287"/>
    <w:pPr>
      <w:shd w:val="clear" w:color="auto" w:fill="FFFFFF"/>
      <w:spacing w:before="120" w:line="509" w:lineRule="exact"/>
      <w:jc w:val="both"/>
    </w:pPr>
    <w:rPr>
      <w:rFonts w:ascii="Segoe UI" w:eastAsiaTheme="minorHAnsi" w:hAnsi="Segoe UI" w:cs="Segoe UI"/>
      <w:b/>
      <w:bCs/>
      <w:color w:val="auto"/>
      <w:spacing w:val="4"/>
      <w:sz w:val="18"/>
      <w:szCs w:val="18"/>
      <w:lang w:val="en-US" w:eastAsia="en-US"/>
    </w:rPr>
  </w:style>
  <w:style w:type="paragraph" w:customStyle="1" w:styleId="Tableofcontents50">
    <w:name w:val="Table of contents (5)"/>
    <w:basedOn w:val="Normal"/>
    <w:link w:val="Tableofcontents5"/>
    <w:rsid w:val="00D34287"/>
    <w:pPr>
      <w:shd w:val="clear" w:color="auto" w:fill="FFFFFF"/>
      <w:spacing w:line="514" w:lineRule="exact"/>
      <w:jc w:val="both"/>
    </w:pPr>
    <w:rPr>
      <w:rFonts w:ascii="Times New Roman" w:eastAsiaTheme="minorHAnsi" w:hAnsi="Times New Roman" w:cs="Times New Roman"/>
      <w:color w:val="auto"/>
      <w:spacing w:val="14"/>
      <w:sz w:val="9"/>
      <w:szCs w:val="9"/>
      <w:lang w:val="en-US" w:eastAsia="en-US"/>
    </w:rPr>
  </w:style>
  <w:style w:type="paragraph" w:customStyle="1" w:styleId="Tablecaption51">
    <w:name w:val="Table caption (5)1"/>
    <w:basedOn w:val="Normal"/>
    <w:link w:val="Tablecaption5"/>
    <w:rsid w:val="00D3428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9"/>
      <w:szCs w:val="9"/>
      <w:lang w:val="en-US" w:eastAsia="en-US"/>
    </w:rPr>
  </w:style>
  <w:style w:type="paragraph" w:customStyle="1" w:styleId="Tablecaption61">
    <w:name w:val="Table caption (6)1"/>
    <w:basedOn w:val="Normal"/>
    <w:link w:val="Tablecaption6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Heading31">
    <w:name w:val="Heading #31"/>
    <w:basedOn w:val="Normal"/>
    <w:link w:val="Heading3"/>
    <w:rsid w:val="00D34287"/>
    <w:pPr>
      <w:shd w:val="clear" w:color="auto" w:fill="FFFFFF"/>
      <w:spacing w:after="120" w:line="240" w:lineRule="atLeast"/>
      <w:jc w:val="both"/>
      <w:outlineLvl w:val="2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Tableofcontents60">
    <w:name w:val="Table of contents (6)"/>
    <w:basedOn w:val="Normal"/>
    <w:link w:val="Tableofcontents6"/>
    <w:rsid w:val="00D34287"/>
    <w:pPr>
      <w:shd w:val="clear" w:color="auto" w:fill="FFFFFF"/>
      <w:spacing w:before="300" w:after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Tablecaption71">
    <w:name w:val="Table caption (7)1"/>
    <w:basedOn w:val="Normal"/>
    <w:link w:val="Tablecaption7"/>
    <w:rsid w:val="00D34287"/>
    <w:pPr>
      <w:shd w:val="clear" w:color="auto" w:fill="FFFFFF"/>
      <w:spacing w:line="293" w:lineRule="exact"/>
      <w:jc w:val="right"/>
    </w:pPr>
    <w:rPr>
      <w:rFonts w:ascii="Times New Roman" w:eastAsiaTheme="minorHAnsi" w:hAnsi="Times New Roman" w:cs="Times New Roman"/>
      <w:b/>
      <w:bCs/>
      <w:color w:val="auto"/>
      <w:spacing w:val="10"/>
      <w:sz w:val="21"/>
      <w:szCs w:val="21"/>
      <w:lang w:val="en-US" w:eastAsia="en-US"/>
    </w:rPr>
  </w:style>
  <w:style w:type="paragraph" w:customStyle="1" w:styleId="Bodytext100">
    <w:name w:val="Body text (10)"/>
    <w:basedOn w:val="Normal"/>
    <w:link w:val="Bodytext10"/>
    <w:rsid w:val="00D34287"/>
    <w:pPr>
      <w:shd w:val="clear" w:color="auto" w:fill="FFFFFF"/>
      <w:spacing w:line="269" w:lineRule="exact"/>
      <w:jc w:val="both"/>
    </w:pPr>
    <w:rPr>
      <w:rFonts w:ascii="Segoe UI" w:eastAsiaTheme="minorHAnsi" w:hAnsi="Segoe UI" w:cs="Segoe UI"/>
      <w:i/>
      <w:iCs/>
      <w:color w:val="auto"/>
      <w:spacing w:val="11"/>
      <w:sz w:val="17"/>
      <w:szCs w:val="17"/>
      <w:lang w:val="en-US" w:eastAsia="en-US"/>
    </w:rPr>
  </w:style>
  <w:style w:type="paragraph" w:customStyle="1" w:styleId="Tableofcontents70">
    <w:name w:val="Table of contents (7)"/>
    <w:basedOn w:val="Normal"/>
    <w:link w:val="Tableofcontents7"/>
    <w:rsid w:val="00D34287"/>
    <w:pPr>
      <w:shd w:val="clear" w:color="auto" w:fill="FFFFFF"/>
      <w:spacing w:line="461" w:lineRule="exact"/>
      <w:jc w:val="both"/>
    </w:pPr>
    <w:rPr>
      <w:rFonts w:ascii="Times New Roman" w:eastAsiaTheme="minorHAnsi" w:hAnsi="Times New Roman" w:cs="Times New Roman"/>
      <w:color w:val="auto"/>
      <w:spacing w:val="16"/>
      <w:sz w:val="12"/>
      <w:szCs w:val="12"/>
      <w:lang w:val="en-US" w:eastAsia="en-US"/>
    </w:rPr>
  </w:style>
  <w:style w:type="paragraph" w:customStyle="1" w:styleId="Other21">
    <w:name w:val="Other (2)1"/>
    <w:basedOn w:val="Normal"/>
    <w:link w:val="Other2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Other31">
    <w:name w:val="Other (3)1"/>
    <w:basedOn w:val="Normal"/>
    <w:link w:val="Other3"/>
    <w:rsid w:val="00D34287"/>
    <w:pPr>
      <w:shd w:val="clear" w:color="auto" w:fill="FFFFFF"/>
      <w:spacing w:line="456" w:lineRule="exact"/>
    </w:pPr>
    <w:rPr>
      <w:rFonts w:ascii="Segoe UI" w:eastAsiaTheme="minorHAnsi" w:hAnsi="Segoe UI" w:cs="Segoe UI"/>
      <w:noProof/>
      <w:color w:val="auto"/>
      <w:sz w:val="21"/>
      <w:szCs w:val="21"/>
      <w:lang w:val="en-US" w:eastAsia="en-US"/>
    </w:rPr>
  </w:style>
  <w:style w:type="paragraph" w:customStyle="1" w:styleId="Other41">
    <w:name w:val="Other (4)1"/>
    <w:basedOn w:val="Normal"/>
    <w:link w:val="Other4"/>
    <w:rsid w:val="00D34287"/>
    <w:pPr>
      <w:shd w:val="clear" w:color="auto" w:fill="FFFFFF"/>
      <w:spacing w:line="456" w:lineRule="exact"/>
    </w:pPr>
    <w:rPr>
      <w:rFonts w:ascii="Times New Roman" w:eastAsiaTheme="minorHAnsi" w:hAnsi="Times New Roman" w:cs="Times New Roman"/>
      <w:noProof/>
      <w:color w:val="auto"/>
      <w:spacing w:val="9"/>
      <w:sz w:val="18"/>
      <w:szCs w:val="18"/>
      <w:lang w:val="en-US" w:eastAsia="en-US"/>
    </w:rPr>
  </w:style>
  <w:style w:type="paragraph" w:customStyle="1" w:styleId="Other1">
    <w:name w:val="Other1"/>
    <w:basedOn w:val="Normal"/>
    <w:link w:val="Other"/>
    <w:rsid w:val="00D34287"/>
    <w:pPr>
      <w:shd w:val="clear" w:color="auto" w:fill="FFFFFF"/>
      <w:spacing w:line="456" w:lineRule="exact"/>
    </w:pPr>
    <w:rPr>
      <w:rFonts w:ascii="Times New Roman" w:eastAsiaTheme="minorHAnsi" w:hAnsi="Times New Roman" w:cs="Times New Roman"/>
      <w:noProof/>
      <w:color w:val="auto"/>
      <w:spacing w:val="6"/>
      <w:sz w:val="20"/>
      <w:szCs w:val="20"/>
      <w:lang w:val="en-US" w:eastAsia="en-US"/>
    </w:rPr>
  </w:style>
  <w:style w:type="paragraph" w:customStyle="1" w:styleId="Other51">
    <w:name w:val="Other (5)1"/>
    <w:basedOn w:val="Normal"/>
    <w:link w:val="Other5"/>
    <w:rsid w:val="00D34287"/>
    <w:pPr>
      <w:shd w:val="clear" w:color="auto" w:fill="FFFFFF"/>
      <w:spacing w:line="456" w:lineRule="exact"/>
    </w:pPr>
    <w:rPr>
      <w:rFonts w:ascii="FrankRuehl" w:eastAsiaTheme="minorHAnsi" w:hAnsi="FrankRuehl" w:cs="FrankRuehl"/>
      <w:noProof/>
      <w:color w:val="auto"/>
      <w:sz w:val="31"/>
      <w:szCs w:val="31"/>
      <w:lang w:val="en-US" w:eastAsia="en-US"/>
    </w:rPr>
  </w:style>
  <w:style w:type="paragraph" w:customStyle="1" w:styleId="Other61">
    <w:name w:val="Other (6)1"/>
    <w:basedOn w:val="Normal"/>
    <w:link w:val="Other6"/>
    <w:rsid w:val="00D34287"/>
    <w:pPr>
      <w:shd w:val="clear" w:color="auto" w:fill="FFFFFF"/>
      <w:spacing w:line="456" w:lineRule="exact"/>
    </w:pPr>
    <w:rPr>
      <w:rFonts w:ascii="Segoe UI" w:eastAsiaTheme="minorHAnsi" w:hAnsi="Segoe UI" w:cs="Segoe UI"/>
      <w:noProof/>
      <w:color w:val="auto"/>
      <w:sz w:val="23"/>
      <w:szCs w:val="23"/>
      <w:lang w:val="en-US" w:eastAsia="en-US"/>
    </w:rPr>
  </w:style>
  <w:style w:type="paragraph" w:customStyle="1" w:styleId="Bodytext111">
    <w:name w:val="Body text (11)1"/>
    <w:basedOn w:val="Normal"/>
    <w:link w:val="Bodytext11"/>
    <w:rsid w:val="00D34287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pacing w:val="4"/>
      <w:sz w:val="25"/>
      <w:szCs w:val="25"/>
      <w:lang w:val="en-US" w:eastAsia="en-US"/>
    </w:rPr>
  </w:style>
  <w:style w:type="paragraph" w:customStyle="1" w:styleId="Bodytext121">
    <w:name w:val="Body text (12)1"/>
    <w:basedOn w:val="Normal"/>
    <w:link w:val="Bodytext12"/>
    <w:rsid w:val="00D34287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pacing w:val="5"/>
      <w:sz w:val="28"/>
      <w:szCs w:val="22"/>
      <w:lang w:val="en-US" w:eastAsia="en-US"/>
    </w:rPr>
  </w:style>
  <w:style w:type="paragraph" w:customStyle="1" w:styleId="Bodytext131">
    <w:name w:val="Body text (13)1"/>
    <w:basedOn w:val="Normal"/>
    <w:link w:val="Bodytext13"/>
    <w:rsid w:val="00D34287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28"/>
      <w:szCs w:val="22"/>
      <w:lang w:val="en-US" w:eastAsia="en-US"/>
    </w:rPr>
  </w:style>
  <w:style w:type="paragraph" w:customStyle="1" w:styleId="Bodytext141">
    <w:name w:val="Body text (14)1"/>
    <w:basedOn w:val="Normal"/>
    <w:link w:val="Bodytext14"/>
    <w:rsid w:val="00D34287"/>
    <w:pPr>
      <w:shd w:val="clear" w:color="auto" w:fill="FFFFFF"/>
      <w:spacing w:before="60" w:after="180" w:line="240" w:lineRule="atLeast"/>
      <w:jc w:val="both"/>
    </w:pPr>
    <w:rPr>
      <w:rFonts w:ascii="Times New Roman" w:eastAsiaTheme="minorHAnsi" w:hAnsi="Times New Roman" w:cs="Times New Roman"/>
      <w:color w:val="auto"/>
      <w:spacing w:val="4"/>
      <w:sz w:val="25"/>
      <w:szCs w:val="25"/>
      <w:lang w:val="en-US" w:eastAsia="en-US"/>
    </w:rPr>
  </w:style>
  <w:style w:type="paragraph" w:customStyle="1" w:styleId="Bodytext151">
    <w:name w:val="Body text (15)1"/>
    <w:basedOn w:val="Normal"/>
    <w:link w:val="Bodytext15"/>
    <w:rsid w:val="00D34287"/>
    <w:pPr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 w:cs="Times New Roman"/>
      <w:color w:val="auto"/>
      <w:spacing w:val="4"/>
      <w:sz w:val="25"/>
      <w:szCs w:val="25"/>
      <w:lang w:val="en-US" w:eastAsia="en-US"/>
    </w:rPr>
  </w:style>
  <w:style w:type="paragraph" w:customStyle="1" w:styleId="Headerorfooter70">
    <w:name w:val="Header or footer (7)"/>
    <w:basedOn w:val="Normal"/>
    <w:link w:val="Headerorfooter7"/>
    <w:rsid w:val="00D34287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5"/>
      <w:sz w:val="21"/>
      <w:szCs w:val="21"/>
      <w:lang w:val="en-US" w:eastAsia="en-US"/>
    </w:rPr>
  </w:style>
  <w:style w:type="paragraph" w:customStyle="1" w:styleId="Heading420">
    <w:name w:val="Heading #4 (2)"/>
    <w:basedOn w:val="Normal"/>
    <w:link w:val="Heading42"/>
    <w:rsid w:val="00D34287"/>
    <w:pPr>
      <w:shd w:val="clear" w:color="auto" w:fill="FFFFFF"/>
      <w:spacing w:before="360" w:line="384" w:lineRule="exact"/>
      <w:jc w:val="both"/>
      <w:outlineLvl w:val="3"/>
    </w:pPr>
    <w:rPr>
      <w:rFonts w:ascii="Times New Roman" w:eastAsiaTheme="minorHAnsi" w:hAnsi="Times New Roman" w:cs="Times New Roman"/>
      <w:b/>
      <w:bCs/>
      <w:color w:val="auto"/>
      <w:spacing w:val="3"/>
      <w:sz w:val="25"/>
      <w:szCs w:val="25"/>
      <w:lang w:val="en-US" w:eastAsia="en-US"/>
    </w:rPr>
  </w:style>
  <w:style w:type="paragraph" w:customStyle="1" w:styleId="Headerorfooter81">
    <w:name w:val="Header or footer (8)1"/>
    <w:basedOn w:val="Normal"/>
    <w:link w:val="Headerorfooter8"/>
    <w:rsid w:val="00D3428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8"/>
      <w:sz w:val="23"/>
      <w:szCs w:val="23"/>
      <w:lang w:val="en-US" w:eastAsia="en-US"/>
    </w:rPr>
  </w:style>
  <w:style w:type="paragraph" w:customStyle="1" w:styleId="Headerorfooter91">
    <w:name w:val="Header or footer (9)1"/>
    <w:basedOn w:val="Normal"/>
    <w:link w:val="Headerorfooter9"/>
    <w:rsid w:val="00D34287"/>
    <w:pPr>
      <w:shd w:val="clear" w:color="auto" w:fill="FFFFFF"/>
      <w:spacing w:line="355" w:lineRule="exact"/>
      <w:jc w:val="center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Bodytext161">
    <w:name w:val="Body text (16)1"/>
    <w:basedOn w:val="Normal"/>
    <w:link w:val="Bodytext16"/>
    <w:rsid w:val="00D34287"/>
    <w:pPr>
      <w:shd w:val="clear" w:color="auto" w:fill="FFFFFF"/>
      <w:spacing w:line="33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5"/>
      <w:sz w:val="20"/>
      <w:szCs w:val="20"/>
      <w:lang w:val="en-US" w:eastAsia="en-US"/>
    </w:rPr>
  </w:style>
  <w:style w:type="paragraph" w:customStyle="1" w:styleId="Bodytext171">
    <w:name w:val="Body text (17)1"/>
    <w:basedOn w:val="Normal"/>
    <w:link w:val="Bodytext17"/>
    <w:rsid w:val="00D34287"/>
    <w:pPr>
      <w:shd w:val="clear" w:color="auto" w:fill="FFFFFF"/>
      <w:spacing w:line="336" w:lineRule="exact"/>
      <w:jc w:val="center"/>
    </w:pPr>
    <w:rPr>
      <w:rFonts w:ascii="Segoe UI" w:eastAsiaTheme="minorHAnsi" w:hAnsi="Segoe UI" w:cs="Segoe UI"/>
      <w:b/>
      <w:bCs/>
      <w:color w:val="auto"/>
      <w:spacing w:val="1"/>
      <w:sz w:val="18"/>
      <w:szCs w:val="18"/>
      <w:lang w:val="en-US" w:eastAsia="en-US"/>
    </w:rPr>
  </w:style>
  <w:style w:type="paragraph" w:customStyle="1" w:styleId="Bodytext181">
    <w:name w:val="Body text (18)1"/>
    <w:basedOn w:val="Normal"/>
    <w:link w:val="Bodytext18"/>
    <w:rsid w:val="00D34287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9"/>
      <w:sz w:val="19"/>
      <w:szCs w:val="19"/>
      <w:lang w:val="en-US" w:eastAsia="en-US"/>
    </w:rPr>
  </w:style>
  <w:style w:type="paragraph" w:customStyle="1" w:styleId="Bodytext191">
    <w:name w:val="Body text (19)1"/>
    <w:basedOn w:val="Normal"/>
    <w:link w:val="Bodytext19"/>
    <w:rsid w:val="00D34287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5"/>
      <w:sz w:val="16"/>
      <w:szCs w:val="16"/>
      <w:lang w:val="en-US" w:eastAsia="en-US"/>
    </w:rPr>
  </w:style>
  <w:style w:type="paragraph" w:customStyle="1" w:styleId="Bodytext201">
    <w:name w:val="Body text (20)1"/>
    <w:basedOn w:val="Normal"/>
    <w:link w:val="Bodytext200"/>
    <w:rsid w:val="00D34287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pacing w:val="10"/>
      <w:sz w:val="16"/>
      <w:szCs w:val="16"/>
      <w:lang w:val="en-US" w:eastAsia="en-US"/>
    </w:rPr>
  </w:style>
  <w:style w:type="paragraph" w:customStyle="1" w:styleId="Bodytext211">
    <w:name w:val="Body text (21)1"/>
    <w:basedOn w:val="Normal"/>
    <w:link w:val="Bodytext210"/>
    <w:rsid w:val="00D34287"/>
    <w:pPr>
      <w:shd w:val="clear" w:color="auto" w:fill="FFFFFF"/>
      <w:spacing w:line="374" w:lineRule="exact"/>
      <w:jc w:val="both"/>
    </w:pPr>
    <w:rPr>
      <w:rFonts w:ascii="Times New Roman" w:eastAsiaTheme="minorHAnsi" w:hAnsi="Times New Roman" w:cs="Times New Roman"/>
      <w:color w:val="auto"/>
      <w:spacing w:val="6"/>
      <w:sz w:val="23"/>
      <w:szCs w:val="23"/>
      <w:lang w:val="en-US" w:eastAsia="en-US"/>
    </w:rPr>
  </w:style>
  <w:style w:type="paragraph" w:customStyle="1" w:styleId="Tablecaption81">
    <w:name w:val="Table caption (8)1"/>
    <w:basedOn w:val="Normal"/>
    <w:link w:val="Tablecaption8"/>
    <w:rsid w:val="00D34287"/>
    <w:pPr>
      <w:shd w:val="clear" w:color="auto" w:fill="FFFFFF"/>
      <w:spacing w:line="418" w:lineRule="exact"/>
      <w:jc w:val="right"/>
    </w:pPr>
    <w:rPr>
      <w:rFonts w:ascii="Times New Roman" w:eastAsiaTheme="minorHAnsi" w:hAnsi="Times New Roman" w:cs="Times New Roman"/>
      <w:i/>
      <w:iCs/>
      <w:color w:val="auto"/>
      <w:spacing w:val="13"/>
      <w:sz w:val="25"/>
      <w:szCs w:val="25"/>
      <w:lang w:val="en-US" w:eastAsia="en-US"/>
    </w:rPr>
  </w:style>
  <w:style w:type="paragraph" w:customStyle="1" w:styleId="Bodytext221">
    <w:name w:val="Body text (22)1"/>
    <w:basedOn w:val="Normal"/>
    <w:link w:val="Bodytext22"/>
    <w:rsid w:val="00D34287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3"/>
      <w:szCs w:val="23"/>
      <w:lang w:val="en-US" w:eastAsia="en-US"/>
    </w:rPr>
  </w:style>
  <w:style w:type="paragraph" w:customStyle="1" w:styleId="Bodytext231">
    <w:name w:val="Body text (23)1"/>
    <w:basedOn w:val="Normal"/>
    <w:link w:val="Bodytext23"/>
    <w:rsid w:val="00D34287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pacing w:val="7"/>
      <w:sz w:val="18"/>
      <w:szCs w:val="18"/>
      <w:lang w:val="en-US" w:eastAsia="en-US"/>
    </w:rPr>
  </w:style>
  <w:style w:type="paragraph" w:customStyle="1" w:styleId="Bodytext241">
    <w:name w:val="Body text (24)1"/>
    <w:basedOn w:val="Normal"/>
    <w:link w:val="Bodytext24"/>
    <w:rsid w:val="00D34287"/>
    <w:pPr>
      <w:shd w:val="clear" w:color="auto" w:fill="FFFFFF"/>
      <w:spacing w:after="420" w:line="418" w:lineRule="exact"/>
      <w:jc w:val="both"/>
    </w:pPr>
    <w:rPr>
      <w:rFonts w:ascii="Times New Roman" w:eastAsiaTheme="minorHAnsi" w:hAnsi="Times New Roman" w:cs="Times New Roman"/>
      <w:color w:val="auto"/>
      <w:spacing w:val="5"/>
      <w:sz w:val="28"/>
      <w:szCs w:val="22"/>
      <w:lang w:val="en-US" w:eastAsia="en-US"/>
    </w:rPr>
  </w:style>
  <w:style w:type="paragraph" w:customStyle="1" w:styleId="Bodytext251">
    <w:name w:val="Body text (25)1"/>
    <w:basedOn w:val="Normal"/>
    <w:link w:val="Bodytext25"/>
    <w:rsid w:val="00D3428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20"/>
      <w:sz w:val="21"/>
      <w:szCs w:val="21"/>
      <w:lang w:val="en-US" w:eastAsia="en-US"/>
    </w:rPr>
  </w:style>
  <w:style w:type="paragraph" w:customStyle="1" w:styleId="Bodytext261">
    <w:name w:val="Body text (26)1"/>
    <w:basedOn w:val="Normal"/>
    <w:link w:val="Bodytext26"/>
    <w:rsid w:val="00D34287"/>
    <w:pPr>
      <w:shd w:val="clear" w:color="auto" w:fill="FFFFFF"/>
      <w:spacing w:line="461" w:lineRule="exact"/>
      <w:jc w:val="both"/>
    </w:pPr>
    <w:rPr>
      <w:rFonts w:ascii="Times New Roman" w:eastAsiaTheme="minorHAnsi" w:hAnsi="Times New Roman" w:cs="Times New Roman"/>
      <w:color w:val="auto"/>
      <w:spacing w:val="7"/>
      <w:sz w:val="28"/>
      <w:szCs w:val="22"/>
      <w:lang w:val="en-US" w:eastAsia="en-US"/>
    </w:rPr>
  </w:style>
  <w:style w:type="paragraph" w:customStyle="1" w:styleId="Bodytext270">
    <w:name w:val="Body text (27)"/>
    <w:basedOn w:val="Normal"/>
    <w:link w:val="Bodytext27"/>
    <w:rsid w:val="00D34287"/>
    <w:pPr>
      <w:shd w:val="clear" w:color="auto" w:fill="FFFFFF"/>
      <w:spacing w:line="403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12"/>
      <w:sz w:val="20"/>
      <w:szCs w:val="20"/>
      <w:lang w:val="en-US" w:eastAsia="en-US"/>
    </w:rPr>
  </w:style>
  <w:style w:type="paragraph" w:customStyle="1" w:styleId="Bodytext280">
    <w:name w:val="Body text (28)"/>
    <w:basedOn w:val="Normal"/>
    <w:link w:val="Bodytext28"/>
    <w:rsid w:val="00D34287"/>
    <w:pPr>
      <w:shd w:val="clear" w:color="auto" w:fill="FFFFFF"/>
      <w:spacing w:before="240" w:line="4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4"/>
      <w:sz w:val="28"/>
      <w:szCs w:val="22"/>
      <w:lang w:val="en-US" w:eastAsia="en-US"/>
    </w:rPr>
  </w:style>
  <w:style w:type="paragraph" w:customStyle="1" w:styleId="Tablecaption91">
    <w:name w:val="Table caption (9)1"/>
    <w:basedOn w:val="Normal"/>
    <w:link w:val="Tablecaption9"/>
    <w:rsid w:val="00D34287"/>
    <w:pPr>
      <w:shd w:val="clear" w:color="auto" w:fill="FFFFFF"/>
      <w:spacing w:line="269" w:lineRule="exact"/>
      <w:jc w:val="both"/>
    </w:pPr>
    <w:rPr>
      <w:rFonts w:ascii="Segoe UI" w:eastAsiaTheme="minorHAnsi" w:hAnsi="Segoe UI" w:cs="Segoe UI"/>
      <w:b/>
      <w:bCs/>
      <w:color w:val="auto"/>
      <w:spacing w:val="1"/>
      <w:sz w:val="18"/>
      <w:szCs w:val="18"/>
      <w:lang w:val="en-US" w:eastAsia="en-US"/>
    </w:rPr>
  </w:style>
  <w:style w:type="paragraph" w:customStyle="1" w:styleId="Bodytext291">
    <w:name w:val="Body text (29)1"/>
    <w:basedOn w:val="Normal"/>
    <w:link w:val="Bodytext290"/>
    <w:rsid w:val="00D34287"/>
    <w:pPr>
      <w:shd w:val="clear" w:color="auto" w:fill="FFFFFF"/>
      <w:spacing w:line="418" w:lineRule="exact"/>
      <w:jc w:val="both"/>
    </w:pPr>
    <w:rPr>
      <w:rFonts w:ascii="Times New Roman" w:eastAsiaTheme="minorHAnsi" w:hAnsi="Times New Roman" w:cs="Times New Roman"/>
      <w:color w:val="auto"/>
      <w:spacing w:val="10"/>
      <w:sz w:val="23"/>
      <w:szCs w:val="23"/>
      <w:lang w:val="en-US" w:eastAsia="en-US"/>
    </w:rPr>
  </w:style>
  <w:style w:type="paragraph" w:customStyle="1" w:styleId="Bodytext301">
    <w:name w:val="Body text (30)1"/>
    <w:basedOn w:val="Normal"/>
    <w:link w:val="Bodytext300"/>
    <w:rsid w:val="00D34287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color w:val="auto"/>
      <w:spacing w:val="6"/>
      <w:sz w:val="23"/>
      <w:szCs w:val="23"/>
      <w:lang w:val="en-US" w:eastAsia="en-US"/>
    </w:rPr>
  </w:style>
  <w:style w:type="paragraph" w:customStyle="1" w:styleId="Tablecaption101">
    <w:name w:val="Table caption (10)1"/>
    <w:basedOn w:val="Normal"/>
    <w:link w:val="Tablecaption10"/>
    <w:rsid w:val="00D3428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w w:val="50"/>
      <w:sz w:val="13"/>
      <w:szCs w:val="13"/>
      <w:lang w:val="en-US" w:eastAsia="en-US"/>
    </w:rPr>
  </w:style>
  <w:style w:type="paragraph" w:customStyle="1" w:styleId="Bodytext311">
    <w:name w:val="Body text (31)1"/>
    <w:basedOn w:val="Normal"/>
    <w:link w:val="Bodytext310"/>
    <w:rsid w:val="00D34287"/>
    <w:pPr>
      <w:shd w:val="clear" w:color="auto" w:fill="FFFFFF"/>
      <w:spacing w:line="341" w:lineRule="exact"/>
      <w:jc w:val="both"/>
    </w:pPr>
    <w:rPr>
      <w:rFonts w:ascii="Consolas" w:eastAsiaTheme="minorHAnsi" w:hAnsi="Consolas" w:cs="Consolas"/>
      <w:color w:val="auto"/>
      <w:spacing w:val="4"/>
      <w:sz w:val="19"/>
      <w:szCs w:val="19"/>
      <w:lang w:val="en-US" w:eastAsia="en-US"/>
    </w:rPr>
  </w:style>
  <w:style w:type="paragraph" w:customStyle="1" w:styleId="Heading61">
    <w:name w:val="Heading #61"/>
    <w:basedOn w:val="Normal"/>
    <w:link w:val="Heading6"/>
    <w:rsid w:val="00D34287"/>
    <w:pPr>
      <w:shd w:val="clear" w:color="auto" w:fill="FFFFFF"/>
      <w:spacing w:before="300" w:line="298" w:lineRule="exact"/>
      <w:jc w:val="both"/>
      <w:outlineLvl w:val="5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Bodytext321">
    <w:name w:val="Body text (32)1"/>
    <w:basedOn w:val="Normal"/>
    <w:link w:val="Bodytext320"/>
    <w:rsid w:val="00D3428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pacing w:val="2"/>
      <w:sz w:val="28"/>
      <w:szCs w:val="22"/>
      <w:lang w:val="en-US" w:eastAsia="en-US"/>
    </w:rPr>
  </w:style>
  <w:style w:type="paragraph" w:customStyle="1" w:styleId="Heading70">
    <w:name w:val="Heading #7"/>
    <w:basedOn w:val="Normal"/>
    <w:link w:val="Heading7"/>
    <w:rsid w:val="00D34287"/>
    <w:pPr>
      <w:shd w:val="clear" w:color="auto" w:fill="FFFFFF"/>
      <w:spacing w:after="540" w:line="240" w:lineRule="atLeast"/>
      <w:jc w:val="both"/>
      <w:outlineLvl w:val="6"/>
    </w:pPr>
    <w:rPr>
      <w:rFonts w:ascii="Times New Roman" w:eastAsiaTheme="minorHAnsi" w:hAnsi="Times New Roman" w:cs="Times New Roman"/>
      <w:b/>
      <w:bCs/>
      <w:color w:val="auto"/>
      <w:spacing w:val="8"/>
      <w:sz w:val="23"/>
      <w:szCs w:val="23"/>
      <w:lang w:val="en-US" w:eastAsia="en-US"/>
    </w:rPr>
  </w:style>
  <w:style w:type="paragraph" w:customStyle="1" w:styleId="Heading81">
    <w:name w:val="Heading #81"/>
    <w:basedOn w:val="Normal"/>
    <w:link w:val="Heading8"/>
    <w:rsid w:val="00D34287"/>
    <w:pPr>
      <w:shd w:val="clear" w:color="auto" w:fill="FFFFFF"/>
      <w:spacing w:before="60" w:after="60" w:line="240" w:lineRule="atLeast"/>
      <w:ind w:firstLine="700"/>
      <w:jc w:val="both"/>
      <w:outlineLvl w:val="7"/>
    </w:pPr>
    <w:rPr>
      <w:rFonts w:ascii="Times New Roman" w:eastAsiaTheme="minorHAnsi" w:hAnsi="Times New Roman" w:cs="Times New Roman"/>
      <w:b/>
      <w:bCs/>
      <w:color w:val="auto"/>
      <w:spacing w:val="8"/>
      <w:sz w:val="23"/>
      <w:szCs w:val="23"/>
      <w:lang w:val="en-US" w:eastAsia="en-US"/>
    </w:rPr>
  </w:style>
  <w:style w:type="paragraph" w:customStyle="1" w:styleId="Heading821">
    <w:name w:val="Heading #8 (2)1"/>
    <w:basedOn w:val="Normal"/>
    <w:link w:val="Heading82"/>
    <w:rsid w:val="00D34287"/>
    <w:pPr>
      <w:shd w:val="clear" w:color="auto" w:fill="FFFFFF"/>
      <w:spacing w:before="60" w:line="240" w:lineRule="atLeast"/>
      <w:jc w:val="both"/>
      <w:outlineLvl w:val="7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Heading720">
    <w:name w:val="Heading #7 (2)"/>
    <w:basedOn w:val="Normal"/>
    <w:link w:val="Heading72"/>
    <w:rsid w:val="00D34287"/>
    <w:pPr>
      <w:shd w:val="clear" w:color="auto" w:fill="FFFFFF"/>
      <w:spacing w:before="540" w:after="120" w:line="240" w:lineRule="atLeast"/>
      <w:jc w:val="center"/>
      <w:outlineLvl w:val="6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Bodytext331">
    <w:name w:val="Body text (33)1"/>
    <w:basedOn w:val="Normal"/>
    <w:link w:val="Bodytext33"/>
    <w:rsid w:val="00D34287"/>
    <w:pPr>
      <w:shd w:val="clear" w:color="auto" w:fill="FFFFFF"/>
      <w:spacing w:before="120" w:line="422" w:lineRule="exact"/>
    </w:pPr>
    <w:rPr>
      <w:rFonts w:ascii="Times New Roman" w:eastAsiaTheme="minorHAnsi" w:hAnsi="Times New Roman" w:cs="Times New Roman"/>
      <w:color w:val="auto"/>
      <w:spacing w:val="8"/>
      <w:sz w:val="19"/>
      <w:szCs w:val="19"/>
      <w:lang w:val="en-US" w:eastAsia="en-US"/>
    </w:rPr>
  </w:style>
  <w:style w:type="paragraph" w:customStyle="1" w:styleId="Bodytext340">
    <w:name w:val="Body text (34)"/>
    <w:basedOn w:val="Normal"/>
    <w:link w:val="Bodytext34"/>
    <w:rsid w:val="00D34287"/>
    <w:pPr>
      <w:shd w:val="clear" w:color="auto" w:fill="FFFFFF"/>
      <w:spacing w:before="120" w:after="120" w:line="240" w:lineRule="atLeast"/>
      <w:ind w:firstLine="700"/>
      <w:jc w:val="both"/>
    </w:pPr>
    <w:rPr>
      <w:rFonts w:ascii="Times New Roman" w:eastAsiaTheme="minorHAnsi" w:hAnsi="Times New Roman" w:cs="Times New Roman"/>
      <w:color w:val="auto"/>
      <w:spacing w:val="18"/>
      <w:sz w:val="20"/>
      <w:szCs w:val="20"/>
      <w:lang w:val="en-US" w:eastAsia="en-US"/>
    </w:rPr>
  </w:style>
  <w:style w:type="paragraph" w:customStyle="1" w:styleId="Heading10">
    <w:name w:val="Heading #1"/>
    <w:basedOn w:val="Normal"/>
    <w:link w:val="Heading1"/>
    <w:rsid w:val="00D34287"/>
    <w:pPr>
      <w:shd w:val="clear" w:color="auto" w:fill="FFFFFF"/>
      <w:spacing w:after="60" w:line="326" w:lineRule="exact"/>
      <w:ind w:firstLine="720"/>
      <w:jc w:val="both"/>
      <w:outlineLvl w:val="0"/>
    </w:pPr>
    <w:rPr>
      <w:rFonts w:ascii="Times New Roman" w:eastAsiaTheme="minorHAnsi" w:hAnsi="Times New Roman" w:cs="Times New Roman"/>
      <w:color w:val="auto"/>
      <w:spacing w:val="7"/>
      <w:sz w:val="23"/>
      <w:szCs w:val="23"/>
      <w:lang w:val="en-US" w:eastAsia="en-US"/>
    </w:rPr>
  </w:style>
  <w:style w:type="paragraph" w:customStyle="1" w:styleId="Heading101">
    <w:name w:val="Heading #101"/>
    <w:basedOn w:val="Normal"/>
    <w:link w:val="Heading100"/>
    <w:rsid w:val="00D34287"/>
    <w:pPr>
      <w:shd w:val="clear" w:color="auto" w:fill="FFFFFF"/>
      <w:spacing w:before="60" w:after="120" w:line="240" w:lineRule="atLeast"/>
      <w:ind w:firstLine="560"/>
      <w:jc w:val="both"/>
    </w:pPr>
    <w:rPr>
      <w:rFonts w:ascii="Times New Roman" w:eastAsiaTheme="minorHAnsi" w:hAnsi="Times New Roman" w:cs="Times New Roman"/>
      <w:b/>
      <w:bCs/>
      <w:color w:val="auto"/>
      <w:spacing w:val="8"/>
      <w:sz w:val="23"/>
      <w:szCs w:val="23"/>
      <w:lang w:val="en-US" w:eastAsia="en-US"/>
    </w:rPr>
  </w:style>
  <w:style w:type="paragraph" w:customStyle="1" w:styleId="Heading1021">
    <w:name w:val="Heading #10 (2)1"/>
    <w:basedOn w:val="Normal"/>
    <w:link w:val="Heading102"/>
    <w:rsid w:val="00D34287"/>
    <w:pPr>
      <w:shd w:val="clear" w:color="auto" w:fill="FFFFFF"/>
      <w:spacing w:before="540" w:line="427" w:lineRule="exact"/>
      <w:jc w:val="center"/>
    </w:pPr>
    <w:rPr>
      <w:rFonts w:ascii="Times New Roman" w:eastAsiaTheme="minorHAnsi" w:hAnsi="Times New Roman" w:cs="Times New Roman"/>
      <w:color w:val="auto"/>
      <w:spacing w:val="8"/>
      <w:sz w:val="23"/>
      <w:szCs w:val="23"/>
      <w:lang w:val="en-US" w:eastAsia="en-US"/>
    </w:rPr>
  </w:style>
  <w:style w:type="paragraph" w:customStyle="1" w:styleId="Bodytext351">
    <w:name w:val="Body text (35)1"/>
    <w:basedOn w:val="Normal"/>
    <w:link w:val="Bodytext35"/>
    <w:rsid w:val="00D34287"/>
    <w:pPr>
      <w:shd w:val="clear" w:color="auto" w:fill="FFFFFF"/>
      <w:spacing w:line="408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9"/>
      <w:sz w:val="25"/>
      <w:szCs w:val="25"/>
      <w:lang w:val="en-US" w:eastAsia="en-US"/>
    </w:rPr>
  </w:style>
  <w:style w:type="paragraph" w:customStyle="1" w:styleId="Heading51">
    <w:name w:val="Heading #51"/>
    <w:basedOn w:val="Normal"/>
    <w:link w:val="Heading5"/>
    <w:rsid w:val="00D34287"/>
    <w:pPr>
      <w:shd w:val="clear" w:color="auto" w:fill="FFFFFF"/>
      <w:spacing w:before="60" w:after="540" w:line="240" w:lineRule="atLeast"/>
      <w:jc w:val="center"/>
      <w:outlineLvl w:val="4"/>
    </w:pPr>
    <w:rPr>
      <w:rFonts w:ascii="Times New Roman" w:eastAsiaTheme="minorHAnsi" w:hAnsi="Times New Roman" w:cs="Times New Roman"/>
      <w:i/>
      <w:iCs/>
      <w:color w:val="auto"/>
      <w:spacing w:val="2"/>
      <w:sz w:val="23"/>
      <w:szCs w:val="23"/>
      <w:lang w:val="en-US" w:eastAsia="en-US"/>
    </w:rPr>
  </w:style>
  <w:style w:type="paragraph" w:customStyle="1" w:styleId="Bodytext361">
    <w:name w:val="Body text (36)1"/>
    <w:basedOn w:val="Normal"/>
    <w:link w:val="Bodytext36"/>
    <w:rsid w:val="00D34287"/>
    <w:pPr>
      <w:shd w:val="clear" w:color="auto" w:fill="FFFFFF"/>
      <w:spacing w:before="120" w:after="540" w:line="240" w:lineRule="atLeast"/>
      <w:jc w:val="center"/>
    </w:pPr>
    <w:rPr>
      <w:rFonts w:ascii="Times New Roman" w:eastAsiaTheme="minorHAnsi" w:hAnsi="Times New Roman" w:cs="Times New Roman"/>
      <w:color w:val="auto"/>
      <w:spacing w:val="26"/>
      <w:sz w:val="21"/>
      <w:szCs w:val="21"/>
      <w:lang w:val="en-US" w:eastAsia="en-US"/>
    </w:rPr>
  </w:style>
  <w:style w:type="paragraph" w:customStyle="1" w:styleId="Heading621">
    <w:name w:val="Heading #6 (2)"/>
    <w:basedOn w:val="Normal"/>
    <w:link w:val="Heading620"/>
    <w:rsid w:val="00D34287"/>
    <w:pPr>
      <w:shd w:val="clear" w:color="auto" w:fill="FFFFFF"/>
      <w:spacing w:before="120" w:after="180" w:line="240" w:lineRule="atLeast"/>
      <w:ind w:firstLine="720"/>
      <w:jc w:val="both"/>
      <w:outlineLvl w:val="5"/>
    </w:pPr>
    <w:rPr>
      <w:rFonts w:ascii="Times New Roman" w:eastAsiaTheme="minorHAnsi" w:hAnsi="Times New Roman" w:cs="Times New Roman"/>
      <w:b/>
      <w:bCs/>
      <w:i/>
      <w:iCs/>
      <w:color w:val="auto"/>
      <w:spacing w:val="6"/>
      <w:sz w:val="23"/>
      <w:szCs w:val="23"/>
      <w:lang w:val="en-US" w:eastAsia="en-US"/>
    </w:rPr>
  </w:style>
  <w:style w:type="paragraph" w:customStyle="1" w:styleId="Heading831">
    <w:name w:val="Heading #8 (3)1"/>
    <w:basedOn w:val="Normal"/>
    <w:link w:val="Heading83"/>
    <w:rsid w:val="00D34287"/>
    <w:pPr>
      <w:shd w:val="clear" w:color="auto" w:fill="FFFFFF"/>
      <w:spacing w:line="427" w:lineRule="exact"/>
      <w:ind w:firstLine="720"/>
      <w:jc w:val="both"/>
      <w:outlineLvl w:val="7"/>
    </w:pPr>
    <w:rPr>
      <w:rFonts w:ascii="Times New Roman" w:eastAsiaTheme="minorHAnsi" w:hAnsi="Times New Roman" w:cs="Times New Roman"/>
      <w:b/>
      <w:bCs/>
      <w:i/>
      <w:iCs/>
      <w:color w:val="auto"/>
      <w:spacing w:val="6"/>
      <w:sz w:val="23"/>
      <w:szCs w:val="23"/>
      <w:lang w:val="en-US" w:eastAsia="en-US"/>
    </w:rPr>
  </w:style>
  <w:style w:type="paragraph" w:customStyle="1" w:styleId="Heading91">
    <w:name w:val="Heading #91"/>
    <w:basedOn w:val="Normal"/>
    <w:link w:val="Heading9"/>
    <w:rsid w:val="00D34287"/>
    <w:pPr>
      <w:shd w:val="clear" w:color="auto" w:fill="FFFFFF"/>
      <w:spacing w:before="540" w:after="60" w:line="240" w:lineRule="atLeast"/>
      <w:ind w:hanging="880"/>
      <w:jc w:val="both"/>
      <w:outlineLvl w:val="8"/>
    </w:pPr>
    <w:rPr>
      <w:rFonts w:ascii="Times New Roman" w:eastAsiaTheme="minorHAnsi" w:hAnsi="Times New Roman" w:cs="Times New Roman"/>
      <w:color w:val="auto"/>
      <w:spacing w:val="8"/>
      <w:sz w:val="23"/>
      <w:szCs w:val="23"/>
      <w:lang w:val="en-US" w:eastAsia="en-US"/>
    </w:rPr>
  </w:style>
  <w:style w:type="paragraph" w:customStyle="1" w:styleId="Heading921">
    <w:name w:val="Heading #9 (2)1"/>
    <w:basedOn w:val="Normal"/>
    <w:link w:val="Heading92"/>
    <w:rsid w:val="00D34287"/>
    <w:pPr>
      <w:shd w:val="clear" w:color="auto" w:fill="FFFFFF"/>
      <w:spacing w:before="60" w:after="60" w:line="240" w:lineRule="atLeast"/>
      <w:ind w:hanging="1060"/>
      <w:jc w:val="both"/>
      <w:outlineLvl w:val="8"/>
    </w:pPr>
    <w:rPr>
      <w:rFonts w:ascii="Times New Roman" w:eastAsiaTheme="minorHAnsi" w:hAnsi="Times New Roman" w:cs="Times New Roman"/>
      <w:b/>
      <w:bCs/>
      <w:color w:val="auto"/>
      <w:spacing w:val="8"/>
      <w:sz w:val="23"/>
      <w:szCs w:val="23"/>
      <w:lang w:val="en-US" w:eastAsia="en-US"/>
    </w:rPr>
  </w:style>
  <w:style w:type="paragraph" w:customStyle="1" w:styleId="Bodytext370">
    <w:name w:val="Body text (37)"/>
    <w:basedOn w:val="Normal"/>
    <w:link w:val="Bodytext37"/>
    <w:rsid w:val="00D34287"/>
    <w:pPr>
      <w:shd w:val="clear" w:color="auto" w:fill="FFFFFF"/>
      <w:spacing w:before="120" w:after="540" w:line="240" w:lineRule="atLeast"/>
    </w:pPr>
    <w:rPr>
      <w:rFonts w:ascii="Segoe UI" w:eastAsiaTheme="minorHAnsi" w:hAnsi="Segoe UI" w:cs="Segoe UI"/>
      <w:color w:val="auto"/>
      <w:spacing w:val="2"/>
      <w:sz w:val="22"/>
      <w:szCs w:val="22"/>
      <w:lang w:val="en-US" w:eastAsia="en-US"/>
    </w:rPr>
  </w:style>
  <w:style w:type="paragraph" w:customStyle="1" w:styleId="Bodytext380">
    <w:name w:val="Body text (38)"/>
    <w:basedOn w:val="Normal"/>
    <w:link w:val="Bodytext38"/>
    <w:rsid w:val="00D34287"/>
    <w:pPr>
      <w:shd w:val="clear" w:color="auto" w:fill="FFFFFF"/>
      <w:spacing w:before="120" w:line="422" w:lineRule="exact"/>
    </w:pPr>
    <w:rPr>
      <w:rFonts w:ascii="Segoe UI" w:eastAsiaTheme="minorHAnsi" w:hAnsi="Segoe UI" w:cs="Segoe UI"/>
      <w:color w:val="auto"/>
      <w:spacing w:val="4"/>
      <w:sz w:val="16"/>
      <w:szCs w:val="16"/>
      <w:lang w:val="en-US" w:eastAsia="en-US"/>
    </w:rPr>
  </w:style>
  <w:style w:type="paragraph" w:customStyle="1" w:styleId="Headerorfooter100">
    <w:name w:val="Header or footer (10)"/>
    <w:basedOn w:val="Normal"/>
    <w:link w:val="Headerorfooter10"/>
    <w:rsid w:val="00D34287"/>
    <w:pPr>
      <w:shd w:val="clear" w:color="auto" w:fill="FFFFFF"/>
      <w:spacing w:before="12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pacing w:val="7"/>
      <w:sz w:val="22"/>
      <w:szCs w:val="22"/>
      <w:lang w:val="en-US" w:eastAsia="en-US"/>
    </w:rPr>
  </w:style>
  <w:style w:type="paragraph" w:customStyle="1" w:styleId="Heading840">
    <w:name w:val="Heading #8 (4)"/>
    <w:basedOn w:val="Normal"/>
    <w:link w:val="Heading84"/>
    <w:rsid w:val="00D34287"/>
    <w:pPr>
      <w:shd w:val="clear" w:color="auto" w:fill="FFFFFF"/>
      <w:spacing w:before="120" w:after="120" w:line="240" w:lineRule="atLeast"/>
      <w:outlineLvl w:val="7"/>
    </w:pPr>
    <w:rPr>
      <w:rFonts w:ascii="Times New Roman" w:eastAsiaTheme="minorHAnsi" w:hAnsi="Times New Roman" w:cs="Times New Roman"/>
      <w:color w:val="auto"/>
      <w:spacing w:val="13"/>
      <w:sz w:val="20"/>
      <w:szCs w:val="20"/>
      <w:lang w:val="en-US" w:eastAsia="en-US"/>
    </w:rPr>
  </w:style>
  <w:style w:type="paragraph" w:customStyle="1" w:styleId="Heading931">
    <w:name w:val="Heading #9 (3)1"/>
    <w:basedOn w:val="Normal"/>
    <w:link w:val="Heading93"/>
    <w:rsid w:val="00D34287"/>
    <w:pPr>
      <w:shd w:val="clear" w:color="auto" w:fill="FFFFFF"/>
      <w:spacing w:line="317" w:lineRule="exact"/>
      <w:jc w:val="center"/>
      <w:outlineLvl w:val="8"/>
    </w:pPr>
    <w:rPr>
      <w:rFonts w:ascii="Times New Roman" w:eastAsiaTheme="minorHAnsi" w:hAnsi="Times New Roman" w:cs="Times New Roman"/>
      <w:b/>
      <w:bCs/>
      <w:color w:val="auto"/>
      <w:spacing w:val="9"/>
      <w:sz w:val="25"/>
      <w:szCs w:val="25"/>
      <w:lang w:val="en-US" w:eastAsia="en-US"/>
    </w:rPr>
  </w:style>
  <w:style w:type="paragraph" w:customStyle="1" w:styleId="Heading851">
    <w:name w:val="Heading #8 (5)1"/>
    <w:basedOn w:val="Normal"/>
    <w:link w:val="Heading85"/>
    <w:rsid w:val="00D34287"/>
    <w:pPr>
      <w:shd w:val="clear" w:color="auto" w:fill="FFFFFF"/>
      <w:spacing w:before="120" w:after="120" w:line="240" w:lineRule="atLeast"/>
      <w:jc w:val="both"/>
      <w:outlineLvl w:val="7"/>
    </w:pPr>
    <w:rPr>
      <w:rFonts w:ascii="Times New Roman" w:eastAsiaTheme="minorHAnsi" w:hAnsi="Times New Roman" w:cs="Times New Roman"/>
      <w:b/>
      <w:bCs/>
      <w:color w:val="auto"/>
      <w:spacing w:val="8"/>
      <w:sz w:val="26"/>
      <w:szCs w:val="26"/>
      <w:lang w:val="en-US" w:eastAsia="en-US"/>
    </w:rPr>
  </w:style>
  <w:style w:type="paragraph" w:customStyle="1" w:styleId="Picturecaption1">
    <w:name w:val="Picture caption1"/>
    <w:basedOn w:val="Normal"/>
    <w:link w:val="Picturecaption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6"/>
      <w:sz w:val="23"/>
      <w:szCs w:val="23"/>
      <w:lang w:val="en-US" w:eastAsia="en-US"/>
    </w:rPr>
  </w:style>
  <w:style w:type="paragraph" w:customStyle="1" w:styleId="Headerorfooter111">
    <w:name w:val="Header or footer (11)1"/>
    <w:basedOn w:val="Normal"/>
    <w:link w:val="Headerorfooter11"/>
    <w:rsid w:val="00D34287"/>
    <w:pPr>
      <w:shd w:val="clear" w:color="auto" w:fill="FFFFFF"/>
      <w:spacing w:line="240" w:lineRule="atLeast"/>
      <w:jc w:val="right"/>
    </w:pPr>
    <w:rPr>
      <w:rFonts w:ascii="Segoe UI" w:eastAsiaTheme="minorHAnsi" w:hAnsi="Segoe UI" w:cs="Segoe UI"/>
      <w:color w:val="auto"/>
      <w:spacing w:val="8"/>
      <w:sz w:val="22"/>
      <w:szCs w:val="22"/>
      <w:lang w:val="en-US" w:eastAsia="en-US"/>
    </w:rPr>
  </w:style>
  <w:style w:type="paragraph" w:customStyle="1" w:styleId="Headerorfooter120">
    <w:name w:val="Header or footer (12)"/>
    <w:basedOn w:val="Normal"/>
    <w:link w:val="Headerorfooter12"/>
    <w:rsid w:val="00D34287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i/>
      <w:iCs/>
      <w:color w:val="auto"/>
      <w:spacing w:val="2"/>
      <w:sz w:val="21"/>
      <w:szCs w:val="21"/>
      <w:lang w:val="en-US" w:eastAsia="en-US"/>
    </w:rPr>
  </w:style>
  <w:style w:type="paragraph" w:customStyle="1" w:styleId="Bodytext391">
    <w:name w:val="Body text (39)1"/>
    <w:basedOn w:val="Normal"/>
    <w:link w:val="Bodytext39"/>
    <w:rsid w:val="00D3428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9"/>
      <w:sz w:val="20"/>
      <w:szCs w:val="20"/>
      <w:lang w:val="en-US" w:eastAsia="en-US"/>
    </w:rPr>
  </w:style>
  <w:style w:type="paragraph" w:customStyle="1" w:styleId="Tablecaption110">
    <w:name w:val="Table caption (11)"/>
    <w:basedOn w:val="Normal"/>
    <w:link w:val="Tablecaption11"/>
    <w:rsid w:val="00D34287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5"/>
      <w:sz w:val="25"/>
      <w:szCs w:val="25"/>
      <w:lang w:val="en-US" w:eastAsia="en-US"/>
    </w:rPr>
  </w:style>
  <w:style w:type="paragraph" w:customStyle="1" w:styleId="Tablecaption120">
    <w:name w:val="Table caption (12)"/>
    <w:basedOn w:val="Normal"/>
    <w:link w:val="Tablecaption12"/>
    <w:rsid w:val="00D34287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4"/>
      <w:sz w:val="20"/>
      <w:szCs w:val="20"/>
      <w:lang w:val="en-US" w:eastAsia="en-US"/>
    </w:rPr>
  </w:style>
  <w:style w:type="paragraph" w:customStyle="1" w:styleId="Bodytext401">
    <w:name w:val="Body text (40)1"/>
    <w:basedOn w:val="Normal"/>
    <w:link w:val="Bodytext400"/>
    <w:rsid w:val="00D34287"/>
    <w:pPr>
      <w:shd w:val="clear" w:color="auto" w:fill="FFFFFF"/>
      <w:spacing w:after="120" w:line="240" w:lineRule="atLeast"/>
      <w:jc w:val="both"/>
    </w:pPr>
    <w:rPr>
      <w:rFonts w:ascii="Segoe UI" w:eastAsiaTheme="minorHAnsi" w:hAnsi="Segoe UI" w:cs="Segoe UI"/>
      <w:color w:val="auto"/>
      <w:sz w:val="20"/>
      <w:szCs w:val="20"/>
      <w:lang w:val="en-US" w:eastAsia="en-US"/>
    </w:rPr>
  </w:style>
  <w:style w:type="paragraph" w:customStyle="1" w:styleId="Bodytext411">
    <w:name w:val="Body text (41)1"/>
    <w:basedOn w:val="Normal"/>
    <w:link w:val="Bodytext410"/>
    <w:rsid w:val="00D34287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Headerorfooter131">
    <w:name w:val="Header or footer (13)1"/>
    <w:basedOn w:val="Normal"/>
    <w:link w:val="Headerorfooter13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21"/>
      <w:sz w:val="19"/>
      <w:szCs w:val="19"/>
      <w:lang w:val="en-US" w:eastAsia="en-US"/>
    </w:rPr>
  </w:style>
  <w:style w:type="paragraph" w:customStyle="1" w:styleId="Tablecaption131">
    <w:name w:val="Table caption (13)1"/>
    <w:basedOn w:val="Normal"/>
    <w:link w:val="Tablecaption13"/>
    <w:rsid w:val="00D34287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theme="minorBidi"/>
      <w:b/>
      <w:bCs/>
      <w:color w:val="auto"/>
      <w:spacing w:val="-10"/>
      <w:sz w:val="8"/>
      <w:szCs w:val="8"/>
      <w:lang w:val="en-US" w:eastAsia="en-US"/>
    </w:rPr>
  </w:style>
  <w:style w:type="paragraph" w:customStyle="1" w:styleId="Headerorfooter140">
    <w:name w:val="Header or footer (14)"/>
    <w:basedOn w:val="Normal"/>
    <w:link w:val="Headerorfooter14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29"/>
      <w:sz w:val="18"/>
      <w:szCs w:val="18"/>
      <w:lang w:val="en-US" w:eastAsia="en-US"/>
    </w:rPr>
  </w:style>
  <w:style w:type="paragraph" w:customStyle="1" w:styleId="Bodytext4210">
    <w:name w:val="Body text (42)1"/>
    <w:basedOn w:val="Normal"/>
    <w:link w:val="Bodytext421"/>
    <w:rsid w:val="00D34287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7"/>
      <w:sz w:val="21"/>
      <w:szCs w:val="21"/>
      <w:lang w:val="en-US" w:eastAsia="en-US"/>
    </w:rPr>
  </w:style>
  <w:style w:type="paragraph" w:customStyle="1" w:styleId="Tablecaption141">
    <w:name w:val="Table caption (14)1"/>
    <w:basedOn w:val="Normal"/>
    <w:link w:val="Tablecaption14"/>
    <w:rsid w:val="00D34287"/>
    <w:pPr>
      <w:shd w:val="clear" w:color="auto" w:fill="FFFFFF"/>
      <w:spacing w:before="180" w:line="240" w:lineRule="atLeast"/>
      <w:jc w:val="both"/>
    </w:pPr>
    <w:rPr>
      <w:rFonts w:ascii="Times New Roman" w:eastAsiaTheme="minorHAnsi" w:hAnsi="Times New Roman" w:cs="Times New Roman"/>
      <w:color w:val="auto"/>
      <w:spacing w:val="-9"/>
      <w:sz w:val="8"/>
      <w:szCs w:val="8"/>
      <w:lang w:val="en-US" w:eastAsia="en-US"/>
    </w:rPr>
  </w:style>
  <w:style w:type="paragraph" w:customStyle="1" w:styleId="Headerorfooter151">
    <w:name w:val="Header or footer (15)1"/>
    <w:basedOn w:val="Normal"/>
    <w:link w:val="Headerorfooter15"/>
    <w:rsid w:val="00D34287"/>
    <w:pPr>
      <w:shd w:val="clear" w:color="auto" w:fill="FFFFFF"/>
      <w:spacing w:line="250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11"/>
      <w:sz w:val="17"/>
      <w:szCs w:val="17"/>
      <w:lang w:val="en-US" w:eastAsia="en-US"/>
    </w:rPr>
  </w:style>
  <w:style w:type="paragraph" w:customStyle="1" w:styleId="Heading1121">
    <w:name w:val="Heading #11 (2)1"/>
    <w:basedOn w:val="Normal"/>
    <w:link w:val="Heading112"/>
    <w:rsid w:val="00D34287"/>
    <w:pPr>
      <w:shd w:val="clear" w:color="auto" w:fill="FFFFFF"/>
      <w:spacing w:line="427" w:lineRule="exact"/>
      <w:jc w:val="both"/>
    </w:pPr>
    <w:rPr>
      <w:rFonts w:ascii="Times New Roman" w:eastAsiaTheme="minorHAnsi" w:hAnsi="Times New Roman" w:cs="Times New Roman"/>
      <w:b/>
      <w:bCs/>
      <w:color w:val="auto"/>
      <w:spacing w:val="7"/>
      <w:sz w:val="23"/>
      <w:szCs w:val="23"/>
      <w:lang w:val="en-US" w:eastAsia="en-US"/>
    </w:rPr>
  </w:style>
  <w:style w:type="paragraph" w:customStyle="1" w:styleId="Heading111">
    <w:name w:val="Heading #111"/>
    <w:basedOn w:val="Normal"/>
    <w:link w:val="Heading11"/>
    <w:rsid w:val="00D34287"/>
    <w:pPr>
      <w:shd w:val="clear" w:color="auto" w:fill="FFFFFF"/>
      <w:spacing w:line="422" w:lineRule="exact"/>
      <w:jc w:val="both"/>
    </w:pPr>
    <w:rPr>
      <w:rFonts w:ascii="Times New Roman" w:eastAsiaTheme="minorHAnsi" w:hAnsi="Times New Roman" w:cs="Times New Roman"/>
      <w:color w:val="auto"/>
      <w:spacing w:val="8"/>
      <w:sz w:val="23"/>
      <w:szCs w:val="23"/>
      <w:lang w:val="en-US" w:eastAsia="en-US"/>
    </w:rPr>
  </w:style>
  <w:style w:type="paragraph" w:customStyle="1" w:styleId="Heading631">
    <w:name w:val="Heading #6 (3)1"/>
    <w:basedOn w:val="Normal"/>
    <w:link w:val="Heading63"/>
    <w:rsid w:val="00D34287"/>
    <w:pPr>
      <w:shd w:val="clear" w:color="auto" w:fill="FFFFFF"/>
      <w:spacing w:after="120" w:line="240" w:lineRule="atLeast"/>
      <w:outlineLvl w:val="5"/>
    </w:pPr>
    <w:rPr>
      <w:rFonts w:ascii="CordiaUPC" w:eastAsiaTheme="minorHAnsi" w:hAnsi="CordiaUPC" w:cs="CordiaUPC"/>
      <w:b/>
      <w:bCs/>
      <w:noProof/>
      <w:color w:val="auto"/>
      <w:sz w:val="32"/>
      <w:szCs w:val="32"/>
      <w:lang w:val="en-US" w:eastAsia="en-US"/>
    </w:rPr>
  </w:style>
  <w:style w:type="paragraph" w:customStyle="1" w:styleId="Heading21">
    <w:name w:val="Heading #21"/>
    <w:basedOn w:val="Normal"/>
    <w:link w:val="Heading2"/>
    <w:rsid w:val="00D3428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Theme="minorHAnsi" w:hAnsi="Times New Roman" w:cs="Times New Roman"/>
      <w:color w:val="auto"/>
      <w:spacing w:val="8"/>
      <w:sz w:val="23"/>
      <w:szCs w:val="23"/>
      <w:lang w:val="en-US" w:eastAsia="en-US"/>
    </w:rPr>
  </w:style>
  <w:style w:type="paragraph" w:customStyle="1" w:styleId="Heading941">
    <w:name w:val="Heading #9 (4)1"/>
    <w:basedOn w:val="Normal"/>
    <w:link w:val="Heading94"/>
    <w:rsid w:val="00D34287"/>
    <w:pPr>
      <w:shd w:val="clear" w:color="auto" w:fill="FFFFFF"/>
      <w:spacing w:before="120" w:after="120" w:line="240" w:lineRule="atLeast"/>
      <w:ind w:firstLine="720"/>
      <w:jc w:val="both"/>
      <w:outlineLvl w:val="8"/>
    </w:pPr>
    <w:rPr>
      <w:rFonts w:ascii="Times New Roman" w:eastAsiaTheme="minorHAnsi" w:hAnsi="Times New Roman" w:cs="Times New Roman"/>
      <w:b/>
      <w:bCs/>
      <w:i/>
      <w:iCs/>
      <w:color w:val="auto"/>
      <w:spacing w:val="6"/>
      <w:sz w:val="23"/>
      <w:szCs w:val="23"/>
      <w:lang w:val="en-US" w:eastAsia="en-US"/>
    </w:rPr>
  </w:style>
  <w:style w:type="paragraph" w:customStyle="1" w:styleId="Bodytext431">
    <w:name w:val="Body text (43)1"/>
    <w:basedOn w:val="Normal"/>
    <w:link w:val="Bodytext430"/>
    <w:rsid w:val="00D34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val="en-US" w:eastAsia="en-US"/>
    </w:rPr>
  </w:style>
  <w:style w:type="paragraph" w:customStyle="1" w:styleId="Bodytext441">
    <w:name w:val="Body text (44)"/>
    <w:basedOn w:val="Normal"/>
    <w:link w:val="Bodytext440"/>
    <w:rsid w:val="00D34287"/>
    <w:pPr>
      <w:shd w:val="clear" w:color="auto" w:fill="FFFFFF"/>
      <w:spacing w:before="120" w:after="12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pacing w:val="17"/>
      <w:sz w:val="18"/>
      <w:szCs w:val="18"/>
      <w:lang w:val="en-US" w:eastAsia="en-US"/>
    </w:rPr>
  </w:style>
  <w:style w:type="paragraph" w:customStyle="1" w:styleId="Bodytext450">
    <w:name w:val="Body text (45)"/>
    <w:basedOn w:val="Normal"/>
    <w:link w:val="Bodytext45"/>
    <w:rsid w:val="00D34287"/>
    <w:pPr>
      <w:shd w:val="clear" w:color="auto" w:fill="FFFFFF"/>
      <w:spacing w:after="120" w:line="322" w:lineRule="exact"/>
      <w:jc w:val="both"/>
    </w:pPr>
    <w:rPr>
      <w:rFonts w:ascii="Palatino Linotype" w:eastAsiaTheme="minorHAnsi" w:hAnsi="Palatino Linotype" w:cs="Palatino Linotype"/>
      <w:b/>
      <w:bCs/>
      <w:color w:val="auto"/>
      <w:spacing w:val="9"/>
      <w:sz w:val="18"/>
      <w:szCs w:val="18"/>
      <w:lang w:val="en-US" w:eastAsia="en-US"/>
    </w:rPr>
  </w:style>
  <w:style w:type="paragraph" w:customStyle="1" w:styleId="Heading430">
    <w:name w:val="Heading #4 (3)"/>
    <w:basedOn w:val="Normal"/>
    <w:link w:val="Heading43"/>
    <w:rsid w:val="00D34287"/>
    <w:pPr>
      <w:shd w:val="clear" w:color="auto" w:fill="FFFFFF"/>
      <w:spacing w:line="398" w:lineRule="exact"/>
      <w:jc w:val="both"/>
      <w:outlineLvl w:val="3"/>
    </w:pPr>
    <w:rPr>
      <w:rFonts w:ascii="Times New Roman" w:eastAsiaTheme="minorHAnsi" w:hAnsi="Times New Roman" w:cs="Times New Roman"/>
      <w:b/>
      <w:bCs/>
      <w:color w:val="auto"/>
      <w:spacing w:val="7"/>
      <w:sz w:val="20"/>
      <w:szCs w:val="20"/>
      <w:lang w:val="en-US" w:eastAsia="en-US"/>
    </w:rPr>
  </w:style>
  <w:style w:type="paragraph" w:customStyle="1" w:styleId="Bodytext460">
    <w:name w:val="Body text (46)"/>
    <w:basedOn w:val="Normal"/>
    <w:link w:val="Bodytext46"/>
    <w:rsid w:val="00D34287"/>
    <w:pPr>
      <w:shd w:val="clear" w:color="auto" w:fill="FFFFFF"/>
      <w:spacing w:before="54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pacing w:val="6"/>
      <w:sz w:val="25"/>
      <w:szCs w:val="25"/>
      <w:lang w:val="en-US" w:eastAsia="en-US"/>
    </w:rPr>
  </w:style>
  <w:style w:type="paragraph" w:customStyle="1" w:styleId="Bodytext470">
    <w:name w:val="Body text (47)"/>
    <w:basedOn w:val="Normal"/>
    <w:link w:val="Bodytext47"/>
    <w:rsid w:val="00D34287"/>
    <w:pPr>
      <w:shd w:val="clear" w:color="auto" w:fill="FFFFFF"/>
      <w:spacing w:before="3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4"/>
      <w:sz w:val="25"/>
      <w:szCs w:val="25"/>
      <w:lang w:val="en-US" w:eastAsia="en-US"/>
    </w:rPr>
  </w:style>
  <w:style w:type="paragraph" w:customStyle="1" w:styleId="Bodytext480">
    <w:name w:val="Body text (48)"/>
    <w:basedOn w:val="Normal"/>
    <w:link w:val="Bodytext48"/>
    <w:rsid w:val="00D34287"/>
    <w:pPr>
      <w:shd w:val="clear" w:color="auto" w:fill="FFFFFF"/>
      <w:spacing w:line="240" w:lineRule="atLeast"/>
      <w:ind w:firstLine="720"/>
      <w:jc w:val="both"/>
    </w:pPr>
    <w:rPr>
      <w:rFonts w:ascii="Times New Roman" w:eastAsiaTheme="minorHAnsi" w:hAnsi="Times New Roman" w:cs="Times New Roman"/>
      <w:color w:val="auto"/>
      <w:spacing w:val="11"/>
      <w:sz w:val="16"/>
      <w:szCs w:val="16"/>
      <w:lang w:val="en-US" w:eastAsia="en-US"/>
    </w:rPr>
  </w:style>
  <w:style w:type="paragraph" w:customStyle="1" w:styleId="Heading1031">
    <w:name w:val="Heading #10 (3)"/>
    <w:basedOn w:val="Normal"/>
    <w:link w:val="Heading1030"/>
    <w:rsid w:val="00D34287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6"/>
      <w:sz w:val="25"/>
      <w:szCs w:val="25"/>
      <w:lang w:val="en-US" w:eastAsia="en-US"/>
    </w:rPr>
  </w:style>
  <w:style w:type="table" w:styleId="TableGrid">
    <w:name w:val="Table Grid"/>
    <w:basedOn w:val="TableNormal"/>
    <w:rsid w:val="00D3428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D342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93"/>
    <w:rPr>
      <w:rFonts w:ascii="Tahoma" w:eastAsia="Courier New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BeBan</dc:creator>
  <cp:lastModifiedBy>BeBan</cp:lastModifiedBy>
  <cp:revision>2</cp:revision>
  <dcterms:created xsi:type="dcterms:W3CDTF">2016-12-19T07:25:00Z</dcterms:created>
  <dcterms:modified xsi:type="dcterms:W3CDTF">2016-12-19T07:25:00Z</dcterms:modified>
</cp:coreProperties>
</file>